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F2" w:rsidRPr="00A06EF2" w:rsidRDefault="00A06EF2" w:rsidP="00A06EF2">
      <w:pPr>
        <w:pStyle w:val="Nagwek1"/>
        <w:numPr>
          <w:ilvl w:val="0"/>
          <w:numId w:val="0"/>
        </w:numPr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 w:cs="Tahoma"/>
          <w:bCs/>
          <w:sz w:val="20"/>
          <w:u w:val="none"/>
        </w:rPr>
      </w:pPr>
      <w:r w:rsidRPr="009C6C0C">
        <w:rPr>
          <w:rFonts w:ascii="Tahoma" w:hAnsi="Tahoma" w:cs="Tahoma"/>
          <w:bCs/>
          <w:sz w:val="20"/>
          <w:u w:val="none"/>
        </w:rPr>
        <w:t>Załącznik Nr 1</w:t>
      </w:r>
      <w:r w:rsidR="007D70A0">
        <w:rPr>
          <w:rFonts w:ascii="Tahoma" w:hAnsi="Tahoma" w:cs="Tahoma"/>
          <w:bCs/>
          <w:sz w:val="20"/>
          <w:u w:val="none"/>
        </w:rPr>
        <w:t xml:space="preserve"> – z modyfikacją</w:t>
      </w:r>
      <w:bookmarkStart w:id="0" w:name="_GoBack"/>
      <w:bookmarkEnd w:id="0"/>
    </w:p>
    <w:p w:rsidR="00A06EF2" w:rsidRPr="009C6C0C" w:rsidRDefault="00A06EF2" w:rsidP="00A06EF2">
      <w:pPr>
        <w:ind w:left="5664"/>
        <w:jc w:val="right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t xml:space="preserve">                  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9C6C0C">
        <w:rPr>
          <w:rFonts w:ascii="Tahoma" w:hAnsi="Tahoma" w:cs="Tahoma"/>
          <w:sz w:val="20"/>
          <w:szCs w:val="20"/>
        </w:rPr>
        <w:t xml:space="preserve"> (miejscowość, data)</w:t>
      </w:r>
    </w:p>
    <w:p w:rsidR="00A06EF2" w:rsidRPr="009C6C0C" w:rsidRDefault="00A06EF2" w:rsidP="00A06EF2">
      <w:pPr>
        <w:ind w:right="680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Wykonawca/Wykonawcy </w:t>
      </w:r>
      <w:r w:rsidRPr="009C6C0C">
        <w:rPr>
          <w:rFonts w:ascii="Tahoma" w:hAnsi="Tahoma" w:cs="Tahoma"/>
          <w:sz w:val="20"/>
          <w:szCs w:val="20"/>
        </w:rPr>
        <w:t>wspólnie ubiegający się o udzielenie zamówienia*</w:t>
      </w:r>
    </w:p>
    <w:p w:rsidR="00A06EF2" w:rsidRPr="009C6C0C" w:rsidRDefault="00A06EF2" w:rsidP="00A06EF2">
      <w:pPr>
        <w:ind w:right="6803"/>
        <w:rPr>
          <w:rFonts w:ascii="Tahoma" w:hAnsi="Tahoma" w:cs="Tahoma"/>
          <w:sz w:val="16"/>
          <w:szCs w:val="16"/>
        </w:rPr>
      </w:pPr>
      <w:r w:rsidRPr="009C6C0C">
        <w:rPr>
          <w:rFonts w:ascii="Tahoma" w:hAnsi="Tahoma" w:cs="Tahoma"/>
          <w:sz w:val="16"/>
          <w:szCs w:val="16"/>
        </w:rPr>
        <w:t>* (w przypadku Wykonawców wspólnie ubiegających się o udzielenie zamówienia w formularzu Oferty należy wpisać wszystkich Wykonawców wspólnie ubiegający</w:t>
      </w:r>
      <w:r>
        <w:rPr>
          <w:rFonts w:ascii="Tahoma" w:hAnsi="Tahoma" w:cs="Tahoma"/>
          <w:sz w:val="16"/>
          <w:szCs w:val="16"/>
        </w:rPr>
        <w:t>ch się o udzielenie zamówienia)</w:t>
      </w:r>
    </w:p>
    <w:p w:rsidR="00A06EF2" w:rsidRPr="009C6C0C" w:rsidRDefault="00A06EF2" w:rsidP="00A06EF2">
      <w:pPr>
        <w:spacing w:after="0" w:line="360" w:lineRule="auto"/>
        <w:ind w:right="28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t>Nazwa:…………………………………………………………………………………..</w:t>
      </w:r>
    </w:p>
    <w:p w:rsidR="00A06EF2" w:rsidRPr="009C6C0C" w:rsidRDefault="00A06EF2" w:rsidP="00A06EF2">
      <w:pPr>
        <w:spacing w:after="0" w:line="360" w:lineRule="auto"/>
        <w:ind w:right="28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……………………………………………………………………………………………..</w:t>
      </w:r>
    </w:p>
    <w:p w:rsidR="00A06EF2" w:rsidRPr="009C6C0C" w:rsidRDefault="00A06EF2" w:rsidP="00A06EF2">
      <w:pPr>
        <w:spacing w:after="0" w:line="360" w:lineRule="auto"/>
        <w:ind w:right="28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</w:t>
      </w:r>
    </w:p>
    <w:p w:rsidR="00A06EF2" w:rsidRPr="009C6C0C" w:rsidRDefault="00A06EF2" w:rsidP="00A06EF2">
      <w:pPr>
        <w:spacing w:after="0" w:line="360" w:lineRule="auto"/>
        <w:ind w:right="28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</w:t>
      </w:r>
    </w:p>
    <w:p w:rsidR="00A06EF2" w:rsidRPr="009C6C0C" w:rsidRDefault="00A06EF2" w:rsidP="00A06EF2">
      <w:pPr>
        <w:spacing w:after="0" w:line="360" w:lineRule="auto"/>
        <w:ind w:right="28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t>Województwo:……………………………………………………………………….</w:t>
      </w:r>
    </w:p>
    <w:p w:rsidR="00A06EF2" w:rsidRPr="009C6C0C" w:rsidRDefault="00A06EF2" w:rsidP="00A06EF2">
      <w:pPr>
        <w:spacing w:after="0" w:line="360" w:lineRule="auto"/>
        <w:ind w:right="28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t>Miejscowość:…………………………………………………………………………</w:t>
      </w:r>
    </w:p>
    <w:p w:rsidR="00A06EF2" w:rsidRPr="009C6C0C" w:rsidRDefault="00A06EF2" w:rsidP="00A06EF2">
      <w:pPr>
        <w:spacing w:after="0" w:line="360" w:lineRule="auto"/>
        <w:ind w:right="-113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t>Kod pocztowy:………………………………………………………………………</w:t>
      </w:r>
    </w:p>
    <w:p w:rsidR="00A06EF2" w:rsidRPr="009C6C0C" w:rsidRDefault="00A06EF2" w:rsidP="00A06EF2">
      <w:pPr>
        <w:spacing w:after="0" w:line="360" w:lineRule="auto"/>
        <w:ind w:right="28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t>Kraj:……………………………………………………………………………………..</w:t>
      </w:r>
    </w:p>
    <w:p w:rsidR="00A06EF2" w:rsidRPr="009C6C0C" w:rsidRDefault="00A06EF2" w:rsidP="00A06EF2">
      <w:pPr>
        <w:spacing w:after="0" w:line="360" w:lineRule="auto"/>
        <w:ind w:right="28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t>Adres pocztowy (ulic, nr domu i lokalu):  ……………………………………………</w:t>
      </w:r>
    </w:p>
    <w:p w:rsidR="00A06EF2" w:rsidRPr="009C6C0C" w:rsidRDefault="00A06EF2" w:rsidP="00A06EF2">
      <w:pPr>
        <w:spacing w:after="0" w:line="360" w:lineRule="auto"/>
        <w:ind w:right="6803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Tel.:…………………………</w:t>
      </w:r>
    </w:p>
    <w:p w:rsidR="00A06EF2" w:rsidRPr="009C6C0C" w:rsidRDefault="00A06EF2" w:rsidP="00A06EF2">
      <w:pPr>
        <w:spacing w:after="0" w:line="360" w:lineRule="auto"/>
        <w:ind w:right="6803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Fax:…………………………</w:t>
      </w:r>
    </w:p>
    <w:p w:rsidR="00A06EF2" w:rsidRPr="009C6C0C" w:rsidRDefault="00A06EF2" w:rsidP="00A06EF2">
      <w:pPr>
        <w:spacing w:after="0"/>
        <w:ind w:right="6803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e-mail ………………………</w:t>
      </w:r>
    </w:p>
    <w:p w:rsidR="00A06EF2" w:rsidRPr="009C6C0C" w:rsidRDefault="00A06EF2" w:rsidP="00A06EF2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A06EF2" w:rsidRPr="009C6C0C" w:rsidRDefault="00A06EF2" w:rsidP="00A06EF2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proofErr w:type="spellStart"/>
      <w:r w:rsidRPr="009C6C0C">
        <w:rPr>
          <w:rFonts w:ascii="Tahoma" w:hAnsi="Tahoma" w:cs="Tahoma"/>
          <w:b/>
          <w:sz w:val="20"/>
          <w:szCs w:val="20"/>
          <w:lang w:val="en-US"/>
        </w:rPr>
        <w:t>Gmina</w:t>
      </w:r>
      <w:proofErr w:type="spellEnd"/>
      <w:r w:rsidRPr="009C6C0C">
        <w:rPr>
          <w:rFonts w:ascii="Tahoma" w:hAnsi="Tahoma" w:cs="Tahoma"/>
          <w:b/>
          <w:sz w:val="20"/>
          <w:szCs w:val="20"/>
          <w:lang w:val="en-US"/>
        </w:rPr>
        <w:t xml:space="preserve"> Halinów</w:t>
      </w:r>
    </w:p>
    <w:p w:rsidR="00A06EF2" w:rsidRPr="007D70A0" w:rsidRDefault="00A06EF2" w:rsidP="00A06EF2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 w:rsidRPr="007D70A0">
        <w:rPr>
          <w:rFonts w:ascii="Tahoma" w:hAnsi="Tahoma" w:cs="Tahoma"/>
          <w:b/>
          <w:sz w:val="20"/>
          <w:szCs w:val="20"/>
        </w:rPr>
        <w:t>Ul. Spółdzielcza 1</w:t>
      </w:r>
    </w:p>
    <w:p w:rsidR="00A06EF2" w:rsidRPr="007D70A0" w:rsidRDefault="00A06EF2" w:rsidP="00A06EF2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 w:rsidRPr="007D70A0">
        <w:rPr>
          <w:rFonts w:ascii="Tahoma" w:hAnsi="Tahoma" w:cs="Tahoma"/>
          <w:b/>
          <w:sz w:val="20"/>
          <w:szCs w:val="20"/>
        </w:rPr>
        <w:t>05-074 Halinów</w:t>
      </w:r>
    </w:p>
    <w:p w:rsidR="00A06EF2" w:rsidRPr="007D70A0" w:rsidRDefault="00A06EF2" w:rsidP="00A06EF2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 w:rsidRPr="007D70A0">
        <w:rPr>
          <w:rFonts w:ascii="Tahoma" w:hAnsi="Tahoma" w:cs="Tahoma"/>
          <w:b/>
          <w:sz w:val="20"/>
          <w:szCs w:val="20"/>
        </w:rPr>
        <w:t>powiat miński</w:t>
      </w:r>
    </w:p>
    <w:p w:rsidR="00A06EF2" w:rsidRPr="009C6C0C" w:rsidRDefault="00A06EF2" w:rsidP="00A06EF2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 w:rsidRPr="007D70A0">
        <w:rPr>
          <w:rFonts w:ascii="Tahoma" w:hAnsi="Tahoma" w:cs="Tahoma"/>
          <w:b/>
          <w:sz w:val="20"/>
          <w:szCs w:val="20"/>
        </w:rPr>
        <w:t>województwo mazowieckie</w:t>
      </w:r>
    </w:p>
    <w:p w:rsidR="00A06EF2" w:rsidRPr="009C6C0C" w:rsidRDefault="00A06EF2" w:rsidP="00A06EF2">
      <w:pPr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9C6C0C">
        <w:rPr>
          <w:rFonts w:ascii="Tahoma" w:hAnsi="Tahoma" w:cs="Tahoma"/>
          <w:b/>
          <w:sz w:val="20"/>
          <w:szCs w:val="20"/>
        </w:rPr>
        <w:t>O F E R TA</w:t>
      </w:r>
    </w:p>
    <w:p w:rsidR="00A06EF2" w:rsidRPr="009C6C0C" w:rsidRDefault="00A06EF2" w:rsidP="00A06EF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tab/>
        <w:t xml:space="preserve">Przystępując do przetargu na </w:t>
      </w:r>
      <w:r w:rsidRPr="009C6C0C">
        <w:rPr>
          <w:rFonts w:ascii="Tahoma" w:hAnsi="Tahoma" w:cs="Tahoma"/>
          <w:b/>
          <w:i/>
          <w:sz w:val="20"/>
          <w:szCs w:val="20"/>
        </w:rPr>
        <w:t xml:space="preserve">UBEZPIECZENIE MIENIA I ODPOWIEDZIALNOŚCI ZAMAWIAJĄCEGO </w:t>
      </w:r>
      <w:r w:rsidRPr="009C6C0C">
        <w:rPr>
          <w:rFonts w:ascii="Tahoma" w:hAnsi="Tahoma" w:cs="Tahoma"/>
          <w:sz w:val="20"/>
          <w:szCs w:val="20"/>
        </w:rPr>
        <w:t>zgodnie ze SIWZ, oferujemy wykonanie zamówienia:</w:t>
      </w:r>
    </w:p>
    <w:p w:rsidR="00A06EF2" w:rsidRPr="009C6C0C" w:rsidRDefault="00A06EF2" w:rsidP="00A06EF2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9C6C0C">
        <w:rPr>
          <w:rFonts w:ascii="Tahoma" w:hAnsi="Tahoma" w:cs="Tahoma"/>
          <w:b/>
          <w:sz w:val="20"/>
          <w:szCs w:val="20"/>
        </w:rPr>
        <w:t>w części I Zamówienia*</w:t>
      </w:r>
    </w:p>
    <w:p w:rsidR="00A06EF2" w:rsidRPr="009C6C0C" w:rsidRDefault="00A06EF2" w:rsidP="00A06EF2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9C6C0C">
        <w:rPr>
          <w:rFonts w:ascii="Tahoma" w:hAnsi="Tahoma" w:cs="Tahoma"/>
          <w:b/>
          <w:sz w:val="20"/>
          <w:szCs w:val="20"/>
        </w:rPr>
        <w:t>w części II Zamówienia*</w:t>
      </w:r>
    </w:p>
    <w:p w:rsidR="00A06EF2" w:rsidRPr="009C6C0C" w:rsidRDefault="00A06EF2" w:rsidP="00A06EF2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9C6C0C">
        <w:rPr>
          <w:rFonts w:ascii="Tahoma" w:hAnsi="Tahoma" w:cs="Tahoma"/>
          <w:b/>
          <w:sz w:val="20"/>
          <w:szCs w:val="20"/>
        </w:rPr>
        <w:t>w części III Zamówienia*</w:t>
      </w:r>
    </w:p>
    <w:p w:rsidR="00A06EF2" w:rsidRPr="009C6C0C" w:rsidRDefault="00A06EF2" w:rsidP="00A06EF2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następujących warunkach:</w:t>
      </w:r>
    </w:p>
    <w:p w:rsidR="00A06EF2" w:rsidRPr="009C6C0C" w:rsidRDefault="00A06EF2" w:rsidP="00A06EF2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9C6C0C">
        <w:rPr>
          <w:rFonts w:ascii="Tahoma" w:hAnsi="Tahoma" w:cs="Tahoma"/>
          <w:b/>
          <w:sz w:val="20"/>
          <w:szCs w:val="20"/>
        </w:rPr>
        <w:t>Część I Zamówienia</w:t>
      </w:r>
    </w:p>
    <w:p w:rsidR="00A06EF2" w:rsidRPr="009C6C0C" w:rsidRDefault="00A06EF2" w:rsidP="00A06EF2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9C6C0C">
        <w:rPr>
          <w:rFonts w:ascii="Tahoma" w:hAnsi="Tahoma" w:cs="Tahoma"/>
          <w:b w:val="0"/>
          <w:sz w:val="20"/>
          <w:u w:val="none"/>
        </w:rPr>
        <w:t>Oferta obejmuje okres ubezpieczenia wskazany w SIWZ to jest:</w:t>
      </w:r>
    </w:p>
    <w:p w:rsidR="00A06EF2" w:rsidRPr="009C6C0C" w:rsidRDefault="00A06EF2" w:rsidP="00A06EF2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A06EF2" w:rsidRPr="009C6C0C" w:rsidRDefault="00A06EF2" w:rsidP="00A06EF2">
      <w:pPr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t>ubezpieczenia majątkowe: od  01.01.2017r. do 31.12.2018r</w:t>
      </w:r>
    </w:p>
    <w:p w:rsidR="00A06EF2" w:rsidRPr="009C6C0C" w:rsidRDefault="00A06EF2" w:rsidP="00A06EF2">
      <w:pPr>
        <w:tabs>
          <w:tab w:val="left" w:pos="360"/>
          <w:tab w:val="num" w:pos="928"/>
        </w:tabs>
        <w:spacing w:after="0"/>
        <w:ind w:left="34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Cena łączna: </w:t>
      </w:r>
      <w:r>
        <w:rPr>
          <w:rFonts w:ascii="Tahoma" w:hAnsi="Tahoma" w:cs="Tahoma"/>
          <w:b/>
          <w:sz w:val="20"/>
          <w:szCs w:val="20"/>
        </w:rPr>
        <w:tab/>
        <w:t xml:space="preserve">……………………… zł </w:t>
      </w:r>
    </w:p>
    <w:p w:rsidR="00A06EF2" w:rsidRDefault="00A06EF2" w:rsidP="00A06EF2">
      <w:pPr>
        <w:spacing w:after="0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lastRenderedPageBreak/>
        <w:t>*niepotrzebne skreślić</w:t>
      </w:r>
    </w:p>
    <w:p w:rsidR="00A06EF2" w:rsidRPr="009C6C0C" w:rsidRDefault="00A06EF2" w:rsidP="00A06EF2">
      <w:pPr>
        <w:spacing w:after="0"/>
        <w:rPr>
          <w:rFonts w:ascii="Tahoma" w:hAnsi="Tahoma" w:cs="Tahoma"/>
          <w:sz w:val="20"/>
          <w:szCs w:val="20"/>
        </w:rPr>
      </w:pPr>
    </w:p>
    <w:p w:rsidR="00A06EF2" w:rsidRPr="009C6C0C" w:rsidRDefault="00A06EF2" w:rsidP="00A06EF2">
      <w:pPr>
        <w:ind w:left="60"/>
        <w:jc w:val="both"/>
        <w:rPr>
          <w:rFonts w:ascii="Tahoma" w:hAnsi="Tahoma" w:cs="Tahoma"/>
          <w:b/>
          <w:sz w:val="20"/>
          <w:szCs w:val="20"/>
        </w:rPr>
      </w:pPr>
      <w:r w:rsidRPr="009C6C0C">
        <w:rPr>
          <w:rFonts w:ascii="Tahoma" w:hAnsi="Tahoma" w:cs="Tahoma"/>
          <w:b/>
          <w:sz w:val="20"/>
          <w:szCs w:val="20"/>
        </w:rPr>
        <w:t>Akceptujemy wszystkie klauzule obligatoryjne od nr 1 do 36 oraz następujące klauzule fakult</w:t>
      </w:r>
      <w:r>
        <w:rPr>
          <w:rFonts w:ascii="Tahoma" w:hAnsi="Tahoma" w:cs="Tahoma"/>
          <w:b/>
          <w:sz w:val="20"/>
          <w:szCs w:val="20"/>
        </w:rPr>
        <w:t>atywne (w części I zamówienia):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A06EF2" w:rsidRPr="009C6C0C" w:rsidTr="00384C30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6C0C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6C0C">
              <w:rPr>
                <w:rFonts w:ascii="Tahoma" w:hAnsi="Tahoma" w:cs="Tahoma"/>
                <w:b/>
                <w:sz w:val="20"/>
                <w:szCs w:val="20"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6C0C">
              <w:rPr>
                <w:rFonts w:ascii="Tahoma" w:hAnsi="Tahoma" w:cs="Tahoma"/>
                <w:b/>
                <w:sz w:val="20"/>
                <w:szCs w:val="20"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6C0C">
              <w:rPr>
                <w:rFonts w:ascii="Tahoma" w:hAnsi="Tahoma" w:cs="Tahoma"/>
                <w:b/>
                <w:sz w:val="20"/>
                <w:szCs w:val="20"/>
              </w:rPr>
              <w:t>TAK/NIE*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6C0C">
              <w:rPr>
                <w:rFonts w:ascii="Tahoma" w:hAnsi="Tahoma" w:cs="Tahoma"/>
                <w:b/>
                <w:sz w:val="20"/>
                <w:szCs w:val="20"/>
              </w:rPr>
              <w:t>Liczba punktów</w:t>
            </w:r>
          </w:p>
        </w:tc>
      </w:tr>
      <w:tr w:rsidR="00A06EF2" w:rsidRPr="009C6C0C" w:rsidTr="00384C30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Klauzula ubezpieczenia szkód elektrycznych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A06EF2" w:rsidRPr="009C6C0C" w:rsidTr="00384C30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Klauzula katastrofy budowlanej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A06EF2" w:rsidRPr="009C6C0C" w:rsidTr="00384C30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Klauzula ubezpieczenia prac budowalno-montażowych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A06EF2" w:rsidRPr="009C6C0C" w:rsidTr="00384C30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Klauzula odstąpienia od regresu w stosunku do użytkowników sprzętu elektronicznego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A06EF2" w:rsidRPr="009C6C0C" w:rsidTr="00384C30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A06EF2" w:rsidRPr="009C6C0C" w:rsidTr="00384C30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A06EF2" w:rsidRPr="009C6C0C" w:rsidTr="00384C30"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Klauzula strajków, zamieszek, rozruchów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A06EF2" w:rsidRPr="009C6C0C" w:rsidTr="00384C30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A06EF2" w:rsidRPr="009C6C0C" w:rsidTr="00384C30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Klauzula funduszu prewencyjnego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A06EF2" w:rsidRPr="009C6C0C" w:rsidTr="00384C30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9C6C0C">
              <w:rPr>
                <w:rFonts w:ascii="Tahoma" w:hAnsi="Tahoma" w:cs="Tahoma"/>
                <w:bCs/>
                <w:sz w:val="20"/>
                <w:szCs w:val="20"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A06EF2" w:rsidRPr="009C6C0C" w:rsidTr="00384C30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9C6C0C">
              <w:rPr>
                <w:rFonts w:ascii="Tahoma" w:hAnsi="Tahoma" w:cs="Tahoma"/>
                <w:bCs/>
                <w:sz w:val="20"/>
                <w:szCs w:val="20"/>
              </w:rPr>
              <w:t>Klauzula udziału w zysku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A06EF2" w:rsidRPr="009C6C0C" w:rsidTr="00384C30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9C6C0C">
              <w:rPr>
                <w:rFonts w:ascii="Tahoma" w:hAnsi="Tahoma" w:cs="Tahoma"/>
                <w:bCs/>
                <w:sz w:val="20"/>
                <w:szCs w:val="20"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A06EF2" w:rsidRPr="009C6C0C" w:rsidTr="00384C30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9C6C0C">
              <w:rPr>
                <w:rFonts w:ascii="Tahoma" w:hAnsi="Tahoma" w:cs="Tahoma"/>
                <w:bCs/>
                <w:sz w:val="20"/>
                <w:szCs w:val="20"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A06EF2" w:rsidRPr="009C6C0C" w:rsidTr="00384C30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9C6C0C">
              <w:rPr>
                <w:rFonts w:ascii="Tahoma" w:hAnsi="Tahoma" w:cs="Tahoma"/>
                <w:bCs/>
                <w:sz w:val="20"/>
                <w:szCs w:val="20"/>
              </w:rPr>
              <w:t>Klauzula odpowiedzialności za mienie wyłączone z eksploatacji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A06EF2" w:rsidRPr="009C6C0C" w:rsidTr="00384C30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9C6C0C">
              <w:rPr>
                <w:rFonts w:ascii="Tahoma" w:hAnsi="Tahoma" w:cs="Tahoma"/>
                <w:bCs/>
                <w:sz w:val="20"/>
                <w:szCs w:val="20"/>
              </w:rPr>
              <w:t xml:space="preserve">Klauzula </w:t>
            </w:r>
            <w:proofErr w:type="spellStart"/>
            <w:r w:rsidRPr="009C6C0C">
              <w:rPr>
                <w:rFonts w:ascii="Tahoma" w:hAnsi="Tahoma" w:cs="Tahoma"/>
                <w:bCs/>
                <w:sz w:val="20"/>
                <w:szCs w:val="20"/>
              </w:rPr>
              <w:t>ryzyk</w:t>
            </w:r>
            <w:proofErr w:type="spellEnd"/>
            <w:r w:rsidRPr="009C6C0C">
              <w:rPr>
                <w:rFonts w:ascii="Tahoma" w:hAnsi="Tahoma" w:cs="Tahoma"/>
                <w:bCs/>
                <w:sz w:val="20"/>
                <w:szCs w:val="20"/>
              </w:rPr>
              <w:t xml:space="preserve"> nienazwanych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6 pkt</w:t>
            </w:r>
          </w:p>
        </w:tc>
      </w:tr>
      <w:tr w:rsidR="00A06EF2" w:rsidRPr="009C6C0C" w:rsidTr="00384C30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9C6C0C">
              <w:rPr>
                <w:rFonts w:ascii="Tahoma" w:hAnsi="Tahoma" w:cs="Tahoma"/>
                <w:bCs/>
                <w:sz w:val="20"/>
                <w:szCs w:val="20"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A06EF2" w:rsidRPr="009C6C0C" w:rsidTr="00384C30">
        <w:trPr>
          <w:trHeight w:val="35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9C6C0C">
              <w:rPr>
                <w:rFonts w:ascii="Tahoma" w:hAnsi="Tahoma" w:cs="Tahoma"/>
                <w:bCs/>
                <w:sz w:val="20"/>
                <w:szCs w:val="20"/>
              </w:rPr>
              <w:t>Klauzula odpowiedzialności za zdarzenia powiązane przyczynowo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A06EF2" w:rsidRPr="009C6C0C" w:rsidTr="00384C30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9C6C0C">
              <w:rPr>
                <w:rFonts w:ascii="Tahoma" w:hAnsi="Tahoma" w:cs="Tahoma"/>
                <w:bCs/>
                <w:sz w:val="20"/>
                <w:szCs w:val="20"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  <w:tr w:rsidR="00A06EF2" w:rsidRPr="009C6C0C" w:rsidTr="00384C30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9C6C0C">
              <w:rPr>
                <w:rFonts w:ascii="Tahoma" w:hAnsi="Tahoma" w:cs="Tahoma"/>
                <w:bCs/>
                <w:sz w:val="20"/>
                <w:szCs w:val="20"/>
              </w:rPr>
              <w:t>Klauzula naruszenia dóbr osobistych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8 pkt</w:t>
            </w:r>
          </w:p>
        </w:tc>
      </w:tr>
      <w:tr w:rsidR="00A06EF2" w:rsidRPr="009C6C0C" w:rsidTr="00384C30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bCs/>
                <w:sz w:val="20"/>
                <w:szCs w:val="20"/>
              </w:rPr>
            </w:pPr>
            <w:r w:rsidRPr="009C6C0C">
              <w:rPr>
                <w:rFonts w:ascii="Tahoma" w:hAnsi="Tahoma" w:cs="Tahoma"/>
                <w:bCs/>
                <w:sz w:val="20"/>
                <w:szCs w:val="20"/>
              </w:rPr>
              <w:t>Klauzula wężykowa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4 pkt</w:t>
            </w:r>
          </w:p>
        </w:tc>
      </w:tr>
    </w:tbl>
    <w:p w:rsidR="00A06EF2" w:rsidRDefault="00A06EF2" w:rsidP="00A06EF2">
      <w:pPr>
        <w:jc w:val="both"/>
        <w:rPr>
          <w:rFonts w:ascii="Tahoma" w:hAnsi="Tahoma" w:cs="Tahoma"/>
          <w:position w:val="-4"/>
          <w:sz w:val="16"/>
          <w:szCs w:val="16"/>
        </w:rPr>
      </w:pPr>
      <w:r w:rsidRPr="00A06EF2">
        <w:rPr>
          <w:rFonts w:ascii="Tahoma" w:hAnsi="Tahoma" w:cs="Tahoma"/>
          <w:position w:val="-4"/>
          <w:sz w:val="16"/>
          <w:szCs w:val="16"/>
        </w:rPr>
        <w:t>*W przypadku braku zapisu „TAK” lub „NIE” przy danej klauzuli Zamawiający uzna, że dana klauzula nie została zaakceptowana w ofercie przez Wykonawcę.</w:t>
      </w:r>
    </w:p>
    <w:p w:rsidR="00A06EF2" w:rsidRDefault="00A06EF2" w:rsidP="00A06EF2">
      <w:pPr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:rsidR="00A06EF2" w:rsidRDefault="00A06EF2" w:rsidP="00A06EF2">
      <w:pPr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:rsidR="00A06EF2" w:rsidRDefault="00A06EF2" w:rsidP="00A06EF2">
      <w:pPr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:rsidR="00A06EF2" w:rsidRDefault="00A06EF2" w:rsidP="00A06EF2">
      <w:pPr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:rsidR="00A06EF2" w:rsidRPr="00A06EF2" w:rsidRDefault="00A06EF2" w:rsidP="00A06EF2">
      <w:pPr>
        <w:jc w:val="both"/>
        <w:rPr>
          <w:rFonts w:ascii="Tahoma" w:hAnsi="Tahoma" w:cs="Tahoma"/>
          <w:b/>
          <w:position w:val="-4"/>
          <w:sz w:val="20"/>
          <w:szCs w:val="20"/>
        </w:rPr>
      </w:pPr>
      <w:r w:rsidRPr="00A06EF2">
        <w:rPr>
          <w:rFonts w:ascii="Tahoma" w:hAnsi="Tahoma" w:cs="Tahoma"/>
          <w:b/>
          <w:position w:val="-4"/>
          <w:sz w:val="20"/>
          <w:szCs w:val="20"/>
        </w:rPr>
        <w:t>Wprowadzamy następujące postanowienia dodatkowe do oferty:</w:t>
      </w:r>
    </w:p>
    <w:tbl>
      <w:tblPr>
        <w:tblpPr w:leftFromText="141" w:rightFromText="141" w:vertAnchor="text" w:horzAnchor="margin" w:tblpY="459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9"/>
        <w:gridCol w:w="2658"/>
        <w:gridCol w:w="1842"/>
      </w:tblGrid>
      <w:tr w:rsidR="00A06EF2" w:rsidRPr="009C6C0C" w:rsidTr="00384C30">
        <w:tc>
          <w:tcPr>
            <w:tcW w:w="5089" w:type="dxa"/>
            <w:shd w:val="clear" w:color="auto" w:fill="auto"/>
            <w:vAlign w:val="center"/>
          </w:tcPr>
          <w:p w:rsidR="00A06EF2" w:rsidRPr="009C6C0C" w:rsidRDefault="00A06EF2" w:rsidP="00384C3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9C6C0C"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06EF2" w:rsidRPr="009C6C0C" w:rsidRDefault="00A06EF2" w:rsidP="00384C3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C6C0C">
              <w:rPr>
                <w:rFonts w:ascii="Tahoma" w:hAnsi="Tahoma" w:cs="Tahoma"/>
                <w:b/>
                <w:sz w:val="20"/>
                <w:szCs w:val="20"/>
                <w:u w:val="single"/>
              </w:rPr>
              <w:t>Rodzaj zapisu /zmiany wprowadzony w ofercie przez Wykonawcę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F2" w:rsidRPr="009C6C0C" w:rsidRDefault="00A06EF2" w:rsidP="00384C3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9C6C0C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:rsidR="00A06EF2" w:rsidRPr="009C6C0C" w:rsidRDefault="00A06EF2" w:rsidP="00384C3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(prosimy wypełnić tylko jedną opcję dla każdego postanowienia dodatkowego*)</w:t>
            </w:r>
          </w:p>
        </w:tc>
      </w:tr>
      <w:tr w:rsidR="00A06EF2" w:rsidRPr="009C6C0C" w:rsidTr="00384C30">
        <w:tc>
          <w:tcPr>
            <w:tcW w:w="5089" w:type="dxa"/>
            <w:vMerge w:val="restart"/>
            <w:shd w:val="clear" w:color="auto" w:fill="auto"/>
          </w:tcPr>
          <w:p w:rsidR="00A06EF2" w:rsidRPr="009C6C0C" w:rsidRDefault="00A06EF2" w:rsidP="00384C3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(w klauzuli przepięcia) </w:t>
            </w:r>
          </w:p>
        </w:tc>
        <w:tc>
          <w:tcPr>
            <w:tcW w:w="2658" w:type="dxa"/>
            <w:shd w:val="clear" w:color="auto" w:fill="auto"/>
          </w:tcPr>
          <w:p w:rsidR="00A06EF2" w:rsidRPr="009C6C0C" w:rsidRDefault="00A06EF2" w:rsidP="00384C3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F2" w:rsidRPr="009C6C0C" w:rsidRDefault="00A06EF2" w:rsidP="00384C3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EF2" w:rsidRPr="009C6C0C" w:rsidTr="00384C30">
        <w:tc>
          <w:tcPr>
            <w:tcW w:w="5089" w:type="dxa"/>
            <w:vMerge/>
            <w:shd w:val="clear" w:color="auto" w:fill="auto"/>
          </w:tcPr>
          <w:p w:rsidR="00A06EF2" w:rsidRPr="009C6C0C" w:rsidRDefault="00A06EF2" w:rsidP="00384C3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A06EF2" w:rsidRPr="009C6C0C" w:rsidRDefault="00A06EF2" w:rsidP="00384C3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F2" w:rsidRPr="009C6C0C" w:rsidRDefault="00A06EF2" w:rsidP="00384C3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EF2" w:rsidRPr="009C6C0C" w:rsidTr="00384C30">
        <w:tc>
          <w:tcPr>
            <w:tcW w:w="5089" w:type="dxa"/>
            <w:vMerge w:val="restart"/>
            <w:shd w:val="clear" w:color="auto" w:fill="auto"/>
          </w:tcPr>
          <w:p w:rsidR="00A06EF2" w:rsidRPr="009C6C0C" w:rsidRDefault="00A06EF2" w:rsidP="00384C3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58" w:type="dxa"/>
            <w:shd w:val="clear" w:color="auto" w:fill="auto"/>
          </w:tcPr>
          <w:p w:rsidR="00A06EF2" w:rsidRPr="009C6C0C" w:rsidRDefault="00A06EF2" w:rsidP="00384C3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F2" w:rsidRPr="009C6C0C" w:rsidRDefault="00A06EF2" w:rsidP="00384C3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EF2" w:rsidRPr="009C6C0C" w:rsidTr="00384C30">
        <w:tc>
          <w:tcPr>
            <w:tcW w:w="5089" w:type="dxa"/>
            <w:vMerge/>
            <w:shd w:val="clear" w:color="auto" w:fill="auto"/>
          </w:tcPr>
          <w:p w:rsidR="00A06EF2" w:rsidRPr="009C6C0C" w:rsidRDefault="00A06EF2" w:rsidP="00384C3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A06EF2" w:rsidRPr="009C6C0C" w:rsidRDefault="00A06EF2" w:rsidP="00384C3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F2" w:rsidRPr="009C6C0C" w:rsidRDefault="00A06EF2" w:rsidP="00384C3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EF2" w:rsidRPr="009C6C0C" w:rsidTr="00384C30">
        <w:tc>
          <w:tcPr>
            <w:tcW w:w="5089" w:type="dxa"/>
            <w:vMerge w:val="restart"/>
            <w:shd w:val="clear" w:color="auto" w:fill="auto"/>
          </w:tcPr>
          <w:p w:rsidR="00A06EF2" w:rsidRPr="009C6C0C" w:rsidRDefault="00A06EF2" w:rsidP="00384C3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58" w:type="dxa"/>
            <w:shd w:val="clear" w:color="auto" w:fill="auto"/>
          </w:tcPr>
          <w:p w:rsidR="00A06EF2" w:rsidRPr="009C6C0C" w:rsidRDefault="00A06EF2" w:rsidP="00384C3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F2" w:rsidRPr="009C6C0C" w:rsidRDefault="00A06EF2" w:rsidP="00384C3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EF2" w:rsidRPr="009C6C0C" w:rsidTr="00384C30">
        <w:tc>
          <w:tcPr>
            <w:tcW w:w="5089" w:type="dxa"/>
            <w:vMerge/>
            <w:shd w:val="clear" w:color="auto" w:fill="auto"/>
          </w:tcPr>
          <w:p w:rsidR="00A06EF2" w:rsidRPr="009C6C0C" w:rsidRDefault="00A06EF2" w:rsidP="00384C3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A06EF2" w:rsidRPr="009C6C0C" w:rsidRDefault="00A06EF2" w:rsidP="00384C3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F2" w:rsidRPr="009C6C0C" w:rsidRDefault="00A06EF2" w:rsidP="00384C3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EF2" w:rsidRPr="009C6C0C" w:rsidTr="00384C30">
        <w:tc>
          <w:tcPr>
            <w:tcW w:w="5089" w:type="dxa"/>
            <w:vMerge w:val="restart"/>
            <w:shd w:val="clear" w:color="auto" w:fill="auto"/>
          </w:tcPr>
          <w:p w:rsidR="00A06EF2" w:rsidRPr="009C6C0C" w:rsidRDefault="00A06EF2" w:rsidP="00384C3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58" w:type="dxa"/>
            <w:shd w:val="clear" w:color="auto" w:fill="auto"/>
          </w:tcPr>
          <w:p w:rsidR="00A06EF2" w:rsidRPr="009C6C0C" w:rsidRDefault="00A06EF2" w:rsidP="00384C3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F2" w:rsidRPr="009C6C0C" w:rsidRDefault="00A06EF2" w:rsidP="00384C3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EF2" w:rsidRPr="009C6C0C" w:rsidTr="00384C30">
        <w:tc>
          <w:tcPr>
            <w:tcW w:w="5089" w:type="dxa"/>
            <w:vMerge/>
            <w:shd w:val="clear" w:color="auto" w:fill="auto"/>
          </w:tcPr>
          <w:p w:rsidR="00A06EF2" w:rsidRPr="009C6C0C" w:rsidRDefault="00A06EF2" w:rsidP="00384C3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A06EF2" w:rsidRPr="009C6C0C" w:rsidRDefault="00A06EF2" w:rsidP="00384C3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F2" w:rsidRPr="009C6C0C" w:rsidRDefault="00A06EF2" w:rsidP="00384C3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EF2" w:rsidRPr="009C6C0C" w:rsidTr="00384C30">
        <w:tc>
          <w:tcPr>
            <w:tcW w:w="5089" w:type="dxa"/>
            <w:vMerge w:val="restart"/>
            <w:shd w:val="clear" w:color="auto" w:fill="auto"/>
          </w:tcPr>
          <w:p w:rsidR="00A06EF2" w:rsidRPr="009C6C0C" w:rsidRDefault="00A06EF2" w:rsidP="00384C3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zalania przez nieszczelny dach, okna i złącza (klauzula </w:t>
            </w:r>
            <w:proofErr w:type="spellStart"/>
            <w:r w:rsidRPr="009C6C0C">
              <w:rPr>
                <w:rFonts w:ascii="Tahoma" w:hAnsi="Tahoma" w:cs="Tahoma"/>
                <w:sz w:val="20"/>
                <w:szCs w:val="20"/>
              </w:rPr>
              <w:t>zalaniowa</w:t>
            </w:r>
            <w:proofErr w:type="spellEnd"/>
            <w:r w:rsidRPr="009C6C0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658" w:type="dxa"/>
            <w:shd w:val="clear" w:color="auto" w:fill="auto"/>
          </w:tcPr>
          <w:p w:rsidR="00A06EF2" w:rsidRPr="009C6C0C" w:rsidRDefault="00A06EF2" w:rsidP="00384C3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F2" w:rsidRPr="009C6C0C" w:rsidRDefault="00A06EF2" w:rsidP="00384C3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EF2" w:rsidRPr="009C6C0C" w:rsidTr="00384C30">
        <w:tc>
          <w:tcPr>
            <w:tcW w:w="5089" w:type="dxa"/>
            <w:vMerge/>
            <w:shd w:val="clear" w:color="auto" w:fill="auto"/>
          </w:tcPr>
          <w:p w:rsidR="00A06EF2" w:rsidRPr="009C6C0C" w:rsidRDefault="00A06EF2" w:rsidP="00384C3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A06EF2" w:rsidRPr="009C6C0C" w:rsidRDefault="00A06EF2" w:rsidP="00384C3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F2" w:rsidRPr="009C6C0C" w:rsidRDefault="00A06EF2" w:rsidP="00384C3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EF2" w:rsidRPr="009C6C0C" w:rsidTr="00384C30">
        <w:tc>
          <w:tcPr>
            <w:tcW w:w="5089" w:type="dxa"/>
            <w:vMerge w:val="restart"/>
            <w:shd w:val="clear" w:color="auto" w:fill="auto"/>
          </w:tcPr>
          <w:p w:rsidR="00A06EF2" w:rsidRPr="009C6C0C" w:rsidRDefault="00A06EF2" w:rsidP="00384C3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58" w:type="dxa"/>
            <w:shd w:val="clear" w:color="auto" w:fill="auto"/>
          </w:tcPr>
          <w:p w:rsidR="00A06EF2" w:rsidRPr="009C6C0C" w:rsidRDefault="00A06EF2" w:rsidP="00384C3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F2" w:rsidRPr="009C6C0C" w:rsidRDefault="00A06EF2" w:rsidP="00384C3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EF2" w:rsidRPr="009C6C0C" w:rsidTr="00384C30">
        <w:tc>
          <w:tcPr>
            <w:tcW w:w="5089" w:type="dxa"/>
            <w:vMerge/>
            <w:shd w:val="clear" w:color="auto" w:fill="auto"/>
          </w:tcPr>
          <w:p w:rsidR="00A06EF2" w:rsidRPr="009C6C0C" w:rsidRDefault="00A06EF2" w:rsidP="00384C3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A06EF2" w:rsidRPr="009C6C0C" w:rsidRDefault="00A06EF2" w:rsidP="00384C3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F2" w:rsidRPr="009C6C0C" w:rsidRDefault="00A06EF2" w:rsidP="00384C3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EF2" w:rsidRPr="009C6C0C" w:rsidTr="00384C30">
        <w:tc>
          <w:tcPr>
            <w:tcW w:w="5089" w:type="dxa"/>
            <w:vMerge w:val="restart"/>
            <w:shd w:val="clear" w:color="auto" w:fill="auto"/>
          </w:tcPr>
          <w:p w:rsidR="00A06EF2" w:rsidRPr="009C6C0C" w:rsidRDefault="00A06EF2" w:rsidP="00384C3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58" w:type="dxa"/>
            <w:shd w:val="clear" w:color="auto" w:fill="auto"/>
          </w:tcPr>
          <w:p w:rsidR="00A06EF2" w:rsidRPr="009C6C0C" w:rsidRDefault="00A06EF2" w:rsidP="00384C3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F2" w:rsidRPr="009C6C0C" w:rsidRDefault="00A06EF2" w:rsidP="00384C3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EF2" w:rsidRPr="009C6C0C" w:rsidTr="00384C30">
        <w:tc>
          <w:tcPr>
            <w:tcW w:w="5089" w:type="dxa"/>
            <w:vMerge/>
            <w:shd w:val="clear" w:color="auto" w:fill="auto"/>
          </w:tcPr>
          <w:p w:rsidR="00A06EF2" w:rsidRPr="009C6C0C" w:rsidRDefault="00A06EF2" w:rsidP="00384C3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A06EF2" w:rsidRPr="009C6C0C" w:rsidRDefault="00A06EF2" w:rsidP="00384C3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F2" w:rsidRPr="009C6C0C" w:rsidRDefault="00A06EF2" w:rsidP="00384C3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EF2" w:rsidRPr="009C6C0C" w:rsidTr="00384C30">
        <w:tc>
          <w:tcPr>
            <w:tcW w:w="5089" w:type="dxa"/>
            <w:vMerge w:val="restart"/>
            <w:shd w:val="clear" w:color="auto" w:fill="auto"/>
          </w:tcPr>
          <w:p w:rsidR="00A06EF2" w:rsidRPr="009C6C0C" w:rsidRDefault="00A06EF2" w:rsidP="00384C3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58" w:type="dxa"/>
            <w:shd w:val="clear" w:color="auto" w:fill="auto"/>
          </w:tcPr>
          <w:p w:rsidR="00A06EF2" w:rsidRPr="009C6C0C" w:rsidRDefault="00A06EF2" w:rsidP="00384C3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F2" w:rsidRPr="009C6C0C" w:rsidRDefault="00A06EF2" w:rsidP="00384C3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EF2" w:rsidRPr="009C6C0C" w:rsidTr="00384C30">
        <w:tc>
          <w:tcPr>
            <w:tcW w:w="5089" w:type="dxa"/>
            <w:vMerge/>
            <w:shd w:val="clear" w:color="auto" w:fill="auto"/>
          </w:tcPr>
          <w:p w:rsidR="00A06EF2" w:rsidRPr="009C6C0C" w:rsidRDefault="00A06EF2" w:rsidP="00384C3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A06EF2" w:rsidRPr="009C6C0C" w:rsidRDefault="00A06EF2" w:rsidP="00384C30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F2" w:rsidRPr="009C6C0C" w:rsidRDefault="00A06EF2" w:rsidP="00384C3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EF2" w:rsidRPr="009C6C0C" w:rsidTr="00384C30">
        <w:tc>
          <w:tcPr>
            <w:tcW w:w="7747" w:type="dxa"/>
            <w:gridSpan w:val="2"/>
            <w:shd w:val="clear" w:color="auto" w:fill="auto"/>
            <w:vAlign w:val="center"/>
          </w:tcPr>
          <w:p w:rsidR="00A06EF2" w:rsidRPr="009C6C0C" w:rsidRDefault="00A06EF2" w:rsidP="00384C30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Wskazanie w ofercie danych kontaktowych osoby odpowiedzialnej za wyjaśnienie płatności składek, przygotowywanie zaświadczeń i inne czynności dodatkowe</w:t>
            </w:r>
            <w:r w:rsidRPr="009C6C0C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1)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F2" w:rsidRPr="009C6C0C" w:rsidRDefault="00A06EF2" w:rsidP="00384C3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EF2" w:rsidRPr="009C6C0C" w:rsidTr="00384C30">
        <w:tc>
          <w:tcPr>
            <w:tcW w:w="7747" w:type="dxa"/>
            <w:gridSpan w:val="2"/>
            <w:shd w:val="clear" w:color="auto" w:fill="auto"/>
            <w:vAlign w:val="center"/>
          </w:tcPr>
          <w:p w:rsidR="00A06EF2" w:rsidRPr="009C6C0C" w:rsidRDefault="00A06EF2" w:rsidP="00384C30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 xml:space="preserve">Wskazanie w ofercie danych kontaktowych osoby odpowiedzialnej za wsparcie w zakresie obsługi szkód, szczególnie w przypadku </w:t>
            </w:r>
            <w:proofErr w:type="spellStart"/>
            <w:r w:rsidRPr="009C6C0C">
              <w:rPr>
                <w:rFonts w:ascii="Tahoma" w:hAnsi="Tahoma" w:cs="Tahoma"/>
                <w:sz w:val="20"/>
                <w:szCs w:val="20"/>
              </w:rPr>
              <w:t>odwołań</w:t>
            </w:r>
            <w:proofErr w:type="spellEnd"/>
            <w:r w:rsidRPr="009C6C0C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Pr="009C6C0C">
              <w:rPr>
                <w:rFonts w:ascii="Tahoma" w:hAnsi="Tahoma" w:cs="Tahoma"/>
                <w:sz w:val="20"/>
                <w:szCs w:val="20"/>
              </w:rPr>
              <w:t>skrag</w:t>
            </w:r>
            <w:proofErr w:type="spellEnd"/>
            <w:r w:rsidRPr="009C6C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6C0C">
              <w:rPr>
                <w:rFonts w:ascii="Tahoma" w:hAnsi="Tahoma" w:cs="Tahom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6EF2" w:rsidRPr="009C6C0C" w:rsidRDefault="00A06EF2" w:rsidP="00384C30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6EF2" w:rsidRDefault="00A06EF2" w:rsidP="00A06EF2">
      <w:pPr>
        <w:spacing w:line="360" w:lineRule="auto"/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:rsidR="00A06EF2" w:rsidRPr="00A06EF2" w:rsidRDefault="00A06EF2" w:rsidP="00A06EF2">
      <w:pPr>
        <w:jc w:val="both"/>
        <w:rPr>
          <w:rFonts w:ascii="Tahoma" w:hAnsi="Tahoma" w:cs="Tahoma"/>
          <w:position w:val="-4"/>
          <w:sz w:val="16"/>
          <w:szCs w:val="16"/>
        </w:rPr>
      </w:pPr>
      <w:r>
        <w:rPr>
          <w:rFonts w:ascii="Tahoma" w:hAnsi="Tahoma" w:cs="Tahoma"/>
          <w:position w:val="-4"/>
          <w:sz w:val="16"/>
          <w:szCs w:val="16"/>
        </w:rPr>
        <w:t>*</w:t>
      </w:r>
      <w:r w:rsidRPr="009C6C0C">
        <w:rPr>
          <w:rFonts w:ascii="Tahoma" w:hAnsi="Tahoma" w:cs="Tahoma"/>
          <w:position w:val="-4"/>
          <w:sz w:val="16"/>
          <w:szCs w:val="16"/>
        </w:rPr>
        <w:t>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:rsidR="00A06EF2" w:rsidRPr="009C6C0C" w:rsidRDefault="00A06EF2" w:rsidP="001D180E">
      <w:pPr>
        <w:spacing w:after="0" w:line="360" w:lineRule="auto"/>
        <w:jc w:val="both"/>
        <w:rPr>
          <w:rFonts w:ascii="Tahoma" w:hAnsi="Tahoma" w:cs="Tahoma"/>
          <w:position w:val="-4"/>
          <w:sz w:val="20"/>
          <w:szCs w:val="20"/>
        </w:rPr>
      </w:pPr>
      <w:r w:rsidRPr="009C6C0C">
        <w:rPr>
          <w:rFonts w:ascii="Tahoma" w:hAnsi="Tahoma" w:cs="Tahoma"/>
          <w:b/>
          <w:position w:val="-4"/>
          <w:sz w:val="20"/>
          <w:szCs w:val="20"/>
          <w:vertAlign w:val="superscript"/>
        </w:rPr>
        <w:t>1)</w:t>
      </w:r>
      <w:r w:rsidRPr="009C6C0C">
        <w:rPr>
          <w:rFonts w:ascii="Tahoma" w:hAnsi="Tahoma" w:cs="Tahoma"/>
          <w:position w:val="-4"/>
          <w:sz w:val="20"/>
          <w:szCs w:val="20"/>
        </w:rPr>
        <w:t>Dane osoby po stronie Wykonawcy wskazanej do wyjaśniania płatności składek, przygotowanie zaświadczeń (np. o przebiegu ubezpieczenia) i inne czynność dodatkowe poza wystawieniem umowy ubezpieczenia na wniosek Zamawiającego lub jego pełnomocnika:</w:t>
      </w:r>
    </w:p>
    <w:p w:rsidR="00A06EF2" w:rsidRPr="009C6C0C" w:rsidRDefault="00A06EF2" w:rsidP="001D180E">
      <w:pPr>
        <w:spacing w:after="0" w:line="360" w:lineRule="auto"/>
        <w:jc w:val="both"/>
        <w:rPr>
          <w:rFonts w:ascii="Tahoma" w:hAnsi="Tahoma" w:cs="Tahoma"/>
          <w:position w:val="-4"/>
          <w:sz w:val="20"/>
          <w:szCs w:val="20"/>
        </w:rPr>
      </w:pPr>
      <w:r w:rsidRPr="009C6C0C">
        <w:rPr>
          <w:rFonts w:ascii="Tahoma" w:hAnsi="Tahoma" w:cs="Tahoma"/>
          <w:position w:val="-4"/>
          <w:sz w:val="20"/>
          <w:szCs w:val="20"/>
        </w:rPr>
        <w:t>Imię i nazwisko: …………………………..</w:t>
      </w:r>
    </w:p>
    <w:p w:rsidR="00A06EF2" w:rsidRPr="009C6C0C" w:rsidRDefault="00A06EF2" w:rsidP="001D180E">
      <w:pPr>
        <w:spacing w:after="0" w:line="360" w:lineRule="auto"/>
        <w:jc w:val="both"/>
        <w:rPr>
          <w:rFonts w:ascii="Tahoma" w:hAnsi="Tahoma" w:cs="Tahoma"/>
          <w:position w:val="-4"/>
          <w:sz w:val="20"/>
          <w:szCs w:val="20"/>
        </w:rPr>
      </w:pPr>
      <w:r w:rsidRPr="009C6C0C">
        <w:rPr>
          <w:rFonts w:ascii="Tahoma" w:hAnsi="Tahoma" w:cs="Tahoma"/>
          <w:position w:val="-4"/>
          <w:sz w:val="20"/>
          <w:szCs w:val="20"/>
        </w:rPr>
        <w:t>Nr telefonu: ……………………………..</w:t>
      </w:r>
    </w:p>
    <w:p w:rsidR="00A06EF2" w:rsidRPr="00A06EF2" w:rsidRDefault="00A06EF2" w:rsidP="001D180E">
      <w:pPr>
        <w:spacing w:after="0" w:line="360" w:lineRule="auto"/>
        <w:jc w:val="both"/>
        <w:rPr>
          <w:rFonts w:ascii="Tahoma" w:hAnsi="Tahoma" w:cs="Tahoma"/>
          <w:position w:val="-4"/>
          <w:sz w:val="20"/>
          <w:szCs w:val="20"/>
          <w:vertAlign w:val="superscript"/>
        </w:rPr>
      </w:pPr>
      <w:r w:rsidRPr="009C6C0C">
        <w:rPr>
          <w:rFonts w:ascii="Tahoma" w:hAnsi="Tahoma" w:cs="Tahoma"/>
          <w:position w:val="-4"/>
          <w:sz w:val="20"/>
          <w:szCs w:val="20"/>
        </w:rPr>
        <w:t>e-mail: ………………………………….</w:t>
      </w:r>
    </w:p>
    <w:p w:rsidR="00A06EF2" w:rsidRPr="009C6C0C" w:rsidRDefault="00A06EF2" w:rsidP="001D180E">
      <w:pPr>
        <w:spacing w:after="0" w:line="360" w:lineRule="auto"/>
        <w:jc w:val="both"/>
        <w:rPr>
          <w:rFonts w:ascii="Tahoma" w:hAnsi="Tahoma" w:cs="Tahoma"/>
          <w:position w:val="-4"/>
          <w:sz w:val="20"/>
          <w:szCs w:val="20"/>
        </w:rPr>
      </w:pPr>
      <w:r w:rsidRPr="009C6C0C">
        <w:rPr>
          <w:rFonts w:ascii="Tahoma" w:hAnsi="Tahoma" w:cs="Tahoma"/>
          <w:b/>
          <w:position w:val="-4"/>
          <w:sz w:val="20"/>
          <w:szCs w:val="20"/>
          <w:vertAlign w:val="superscript"/>
        </w:rPr>
        <w:t>2)</w:t>
      </w:r>
      <w:r w:rsidRPr="009C6C0C">
        <w:rPr>
          <w:rFonts w:ascii="Tahoma" w:hAnsi="Tahoma" w:cs="Tahoma"/>
          <w:position w:val="-4"/>
          <w:sz w:val="20"/>
          <w:szCs w:val="20"/>
        </w:rPr>
        <w:t>Dane osoby po stronie Wykonawcy odpowiedzialnej za wsparcie w zakresie obsługi szkód:</w:t>
      </w:r>
    </w:p>
    <w:p w:rsidR="00A06EF2" w:rsidRPr="009C6C0C" w:rsidRDefault="00A06EF2" w:rsidP="001D180E">
      <w:pPr>
        <w:spacing w:after="0" w:line="360" w:lineRule="auto"/>
        <w:jc w:val="both"/>
        <w:rPr>
          <w:rFonts w:ascii="Tahoma" w:hAnsi="Tahoma" w:cs="Tahoma"/>
          <w:position w:val="-4"/>
          <w:sz w:val="20"/>
          <w:szCs w:val="20"/>
        </w:rPr>
      </w:pPr>
      <w:r w:rsidRPr="009C6C0C">
        <w:rPr>
          <w:rFonts w:ascii="Tahoma" w:hAnsi="Tahoma" w:cs="Tahoma"/>
          <w:position w:val="-4"/>
          <w:sz w:val="20"/>
          <w:szCs w:val="20"/>
        </w:rPr>
        <w:t>Imię i nazwisko: …………………………..</w:t>
      </w:r>
    </w:p>
    <w:p w:rsidR="00A06EF2" w:rsidRPr="009C6C0C" w:rsidRDefault="00A06EF2" w:rsidP="001D180E">
      <w:pPr>
        <w:spacing w:after="0" w:line="360" w:lineRule="auto"/>
        <w:jc w:val="both"/>
        <w:rPr>
          <w:rFonts w:ascii="Tahoma" w:hAnsi="Tahoma" w:cs="Tahoma"/>
          <w:position w:val="-4"/>
          <w:sz w:val="20"/>
          <w:szCs w:val="20"/>
        </w:rPr>
      </w:pPr>
      <w:r w:rsidRPr="009C6C0C">
        <w:rPr>
          <w:rFonts w:ascii="Tahoma" w:hAnsi="Tahoma" w:cs="Tahoma"/>
          <w:position w:val="-4"/>
          <w:sz w:val="20"/>
          <w:szCs w:val="20"/>
        </w:rPr>
        <w:t>Nr telefonu: ……………………………..</w:t>
      </w:r>
    </w:p>
    <w:p w:rsidR="00A06EF2" w:rsidRPr="00A06EF2" w:rsidRDefault="00A06EF2" w:rsidP="001D180E">
      <w:pPr>
        <w:spacing w:after="0" w:line="360" w:lineRule="auto"/>
        <w:jc w:val="both"/>
        <w:rPr>
          <w:rFonts w:ascii="Tahoma" w:hAnsi="Tahoma" w:cs="Tahoma"/>
          <w:position w:val="-4"/>
          <w:sz w:val="20"/>
          <w:szCs w:val="20"/>
          <w:vertAlign w:val="superscript"/>
        </w:rPr>
      </w:pPr>
      <w:r w:rsidRPr="009C6C0C">
        <w:rPr>
          <w:rFonts w:ascii="Tahoma" w:hAnsi="Tahoma" w:cs="Tahoma"/>
          <w:position w:val="-4"/>
          <w:sz w:val="20"/>
          <w:szCs w:val="20"/>
        </w:rPr>
        <w:t>e-mail: ………………………………….</w:t>
      </w:r>
    </w:p>
    <w:p w:rsidR="0076768A" w:rsidRDefault="0076768A" w:rsidP="00A06EF2">
      <w:pPr>
        <w:ind w:left="60"/>
        <w:jc w:val="both"/>
        <w:rPr>
          <w:rFonts w:ascii="Tahoma" w:hAnsi="Tahoma" w:cs="Tahoma"/>
          <w:b/>
          <w:position w:val="-4"/>
          <w:sz w:val="20"/>
          <w:szCs w:val="20"/>
        </w:rPr>
      </w:pPr>
    </w:p>
    <w:p w:rsidR="00A06EF2" w:rsidRPr="00A06EF2" w:rsidRDefault="00A06EF2" w:rsidP="00A06EF2">
      <w:pPr>
        <w:ind w:left="60"/>
        <w:jc w:val="both"/>
        <w:rPr>
          <w:rFonts w:ascii="Tahoma" w:hAnsi="Tahoma" w:cs="Tahoma"/>
          <w:b/>
          <w:position w:val="-4"/>
          <w:sz w:val="20"/>
          <w:szCs w:val="20"/>
        </w:rPr>
      </w:pPr>
      <w:r>
        <w:rPr>
          <w:rFonts w:ascii="Tahoma" w:hAnsi="Tahoma" w:cs="Tahoma"/>
          <w:b/>
          <w:position w:val="-4"/>
          <w:sz w:val="20"/>
          <w:szCs w:val="20"/>
        </w:rPr>
        <w:t xml:space="preserve">Część II Zamówienia </w:t>
      </w:r>
    </w:p>
    <w:p w:rsidR="00A06EF2" w:rsidRPr="009C6C0C" w:rsidRDefault="00A06EF2" w:rsidP="00A06EF2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9C6C0C">
        <w:rPr>
          <w:rFonts w:ascii="Tahoma" w:hAnsi="Tahoma" w:cs="Tahoma"/>
          <w:b w:val="0"/>
          <w:sz w:val="20"/>
          <w:u w:val="none"/>
        </w:rPr>
        <w:t>Oferta obejmuje okres ubezpieczenia wskazany w SIWZ to jest: dwa okresy roczne, maksymalnie okres ubezpieczeń komunikacyjnych zakończy się 30.12.2019r.</w:t>
      </w:r>
    </w:p>
    <w:p w:rsidR="00A06EF2" w:rsidRPr="009C6C0C" w:rsidRDefault="00A06EF2" w:rsidP="00A06EF2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A06EF2" w:rsidRDefault="00A06EF2" w:rsidP="001D180E">
      <w:pPr>
        <w:tabs>
          <w:tab w:val="left" w:pos="360"/>
          <w:tab w:val="num" w:pos="928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Cena łączna: </w:t>
      </w:r>
      <w:r>
        <w:rPr>
          <w:rFonts w:ascii="Tahoma" w:hAnsi="Tahoma" w:cs="Tahoma"/>
          <w:b/>
          <w:sz w:val="20"/>
          <w:szCs w:val="20"/>
        </w:rPr>
        <w:tab/>
        <w:t xml:space="preserve">……………………… zł </w:t>
      </w:r>
    </w:p>
    <w:p w:rsidR="00A06EF2" w:rsidRPr="009C6C0C" w:rsidRDefault="00A06EF2" w:rsidP="001D180E">
      <w:pPr>
        <w:tabs>
          <w:tab w:val="left" w:pos="360"/>
          <w:tab w:val="num" w:pos="928"/>
        </w:tabs>
        <w:jc w:val="both"/>
        <w:rPr>
          <w:rFonts w:ascii="Tahoma" w:hAnsi="Tahoma" w:cs="Tahoma"/>
          <w:b/>
          <w:sz w:val="20"/>
          <w:szCs w:val="20"/>
        </w:rPr>
      </w:pPr>
      <w:r w:rsidRPr="009C6C0C">
        <w:rPr>
          <w:rFonts w:ascii="Tahoma" w:hAnsi="Tahoma" w:cs="Tahoma"/>
          <w:b/>
          <w:sz w:val="20"/>
          <w:szCs w:val="20"/>
        </w:rPr>
        <w:t>Akceptujemy wszystkie klauzule obligatoryjne od nr 1 do 4 oraz następujące klauzule fakul</w:t>
      </w:r>
      <w:r>
        <w:rPr>
          <w:rFonts w:ascii="Tahoma" w:hAnsi="Tahoma" w:cs="Tahoma"/>
          <w:b/>
          <w:sz w:val="20"/>
          <w:szCs w:val="20"/>
        </w:rPr>
        <w:t>tatywne w części II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A06EF2" w:rsidRPr="009C6C0C" w:rsidTr="00384C30">
        <w:trPr>
          <w:trHeight w:val="480"/>
          <w:jc w:val="center"/>
        </w:trPr>
        <w:tc>
          <w:tcPr>
            <w:tcW w:w="1003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6C0C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6C0C">
              <w:rPr>
                <w:rFonts w:ascii="Tahoma" w:hAnsi="Tahoma" w:cs="Tahoma"/>
                <w:b/>
                <w:sz w:val="20"/>
                <w:szCs w:val="20"/>
              </w:rPr>
              <w:t>klauzuli</w:t>
            </w:r>
          </w:p>
        </w:tc>
        <w:tc>
          <w:tcPr>
            <w:tcW w:w="5742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6C0C">
              <w:rPr>
                <w:rFonts w:ascii="Tahoma" w:hAnsi="Tahoma" w:cs="Tahoma"/>
                <w:b/>
                <w:sz w:val="20"/>
                <w:szCs w:val="20"/>
              </w:rPr>
              <w:t>Nazwa klauzuli</w:t>
            </w:r>
          </w:p>
        </w:tc>
        <w:tc>
          <w:tcPr>
            <w:tcW w:w="992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6C0C">
              <w:rPr>
                <w:rFonts w:ascii="Tahoma" w:hAnsi="Tahoma" w:cs="Tahoma"/>
                <w:b/>
                <w:sz w:val="20"/>
                <w:szCs w:val="20"/>
              </w:rPr>
              <w:t>TAK/NIE*</w:t>
            </w:r>
          </w:p>
        </w:tc>
        <w:tc>
          <w:tcPr>
            <w:tcW w:w="1669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6C0C">
              <w:rPr>
                <w:rFonts w:ascii="Tahoma" w:hAnsi="Tahoma" w:cs="Tahoma"/>
                <w:b/>
                <w:sz w:val="20"/>
                <w:szCs w:val="20"/>
              </w:rPr>
              <w:t>Liczba punktów</w:t>
            </w:r>
          </w:p>
        </w:tc>
      </w:tr>
      <w:tr w:rsidR="00A06EF2" w:rsidRPr="009C6C0C" w:rsidTr="00384C30">
        <w:trPr>
          <w:trHeight w:val="386"/>
          <w:jc w:val="center"/>
        </w:trPr>
        <w:tc>
          <w:tcPr>
            <w:tcW w:w="1003" w:type="dxa"/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742" w:type="dxa"/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A06EF2" w:rsidRPr="009C6C0C" w:rsidTr="00384C30">
        <w:trPr>
          <w:trHeight w:val="413"/>
          <w:jc w:val="center"/>
        </w:trPr>
        <w:tc>
          <w:tcPr>
            <w:tcW w:w="1003" w:type="dxa"/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742" w:type="dxa"/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A06EF2" w:rsidRPr="009C6C0C" w:rsidTr="00384C30">
        <w:trPr>
          <w:trHeight w:val="344"/>
          <w:jc w:val="center"/>
        </w:trPr>
        <w:tc>
          <w:tcPr>
            <w:tcW w:w="1003" w:type="dxa"/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742" w:type="dxa"/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A06EF2" w:rsidRPr="009C6C0C" w:rsidTr="00384C30">
        <w:trPr>
          <w:trHeight w:val="405"/>
          <w:jc w:val="center"/>
        </w:trPr>
        <w:tc>
          <w:tcPr>
            <w:tcW w:w="1003" w:type="dxa"/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742" w:type="dxa"/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A06EF2" w:rsidRPr="009C6C0C" w:rsidTr="00384C30">
        <w:trPr>
          <w:trHeight w:val="411"/>
          <w:jc w:val="center"/>
        </w:trPr>
        <w:tc>
          <w:tcPr>
            <w:tcW w:w="1003" w:type="dxa"/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742" w:type="dxa"/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Klauzula zassania wody do silnika</w:t>
            </w:r>
          </w:p>
        </w:tc>
        <w:tc>
          <w:tcPr>
            <w:tcW w:w="992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A06EF2" w:rsidRPr="009C6C0C" w:rsidTr="00384C30">
        <w:trPr>
          <w:trHeight w:val="411"/>
          <w:jc w:val="center"/>
        </w:trPr>
        <w:tc>
          <w:tcPr>
            <w:tcW w:w="1003" w:type="dxa"/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742" w:type="dxa"/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A06EF2" w:rsidRPr="009C6C0C" w:rsidTr="00384C30">
        <w:trPr>
          <w:trHeight w:val="411"/>
          <w:jc w:val="center"/>
        </w:trPr>
        <w:tc>
          <w:tcPr>
            <w:tcW w:w="1003" w:type="dxa"/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742" w:type="dxa"/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Klauzula odpowiedzialności dla szkód kradzieżowych</w:t>
            </w:r>
          </w:p>
        </w:tc>
        <w:tc>
          <w:tcPr>
            <w:tcW w:w="992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A06EF2" w:rsidRPr="009C6C0C" w:rsidTr="00384C30">
        <w:trPr>
          <w:trHeight w:val="411"/>
          <w:jc w:val="center"/>
        </w:trPr>
        <w:tc>
          <w:tcPr>
            <w:tcW w:w="1003" w:type="dxa"/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742" w:type="dxa"/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Klauzula zabezpieczeń dla nowo nabytych pojazdów</w:t>
            </w:r>
          </w:p>
        </w:tc>
        <w:tc>
          <w:tcPr>
            <w:tcW w:w="992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5 pkt</w:t>
            </w:r>
          </w:p>
        </w:tc>
      </w:tr>
      <w:tr w:rsidR="00A06EF2" w:rsidRPr="009C6C0C" w:rsidTr="00384C30">
        <w:trPr>
          <w:trHeight w:val="411"/>
          <w:jc w:val="center"/>
        </w:trPr>
        <w:tc>
          <w:tcPr>
            <w:tcW w:w="1003" w:type="dxa"/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742" w:type="dxa"/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**Klauzula holowania 300</w:t>
            </w:r>
          </w:p>
        </w:tc>
        <w:tc>
          <w:tcPr>
            <w:tcW w:w="992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5 pkt</w:t>
            </w:r>
          </w:p>
        </w:tc>
      </w:tr>
      <w:tr w:rsidR="00A06EF2" w:rsidRPr="009C6C0C" w:rsidTr="00384C30">
        <w:trPr>
          <w:trHeight w:val="411"/>
          <w:jc w:val="center"/>
        </w:trPr>
        <w:tc>
          <w:tcPr>
            <w:tcW w:w="1003" w:type="dxa"/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742" w:type="dxa"/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**Klauzula holowania bez limitu kilometrów</w:t>
            </w:r>
          </w:p>
        </w:tc>
        <w:tc>
          <w:tcPr>
            <w:tcW w:w="992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A06EF2" w:rsidRPr="009C6C0C" w:rsidTr="00384C30">
        <w:trPr>
          <w:trHeight w:val="411"/>
          <w:jc w:val="center"/>
        </w:trPr>
        <w:tc>
          <w:tcPr>
            <w:tcW w:w="1003" w:type="dxa"/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5742" w:type="dxa"/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Klauzula wynajmu pojazdu zastępczego</w:t>
            </w:r>
          </w:p>
        </w:tc>
        <w:tc>
          <w:tcPr>
            <w:tcW w:w="992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</w:tbl>
    <w:p w:rsidR="00A06EF2" w:rsidRPr="009C6C0C" w:rsidRDefault="00A06EF2" w:rsidP="00A06EF2">
      <w:pPr>
        <w:rPr>
          <w:rFonts w:ascii="Tahoma" w:hAnsi="Tahoma" w:cs="Tahoma"/>
          <w:sz w:val="20"/>
          <w:szCs w:val="20"/>
        </w:rPr>
      </w:pPr>
    </w:p>
    <w:p w:rsidR="00A06EF2" w:rsidRPr="00A06EF2" w:rsidRDefault="00A06EF2" w:rsidP="00A06EF2">
      <w:pPr>
        <w:ind w:left="60"/>
        <w:jc w:val="both"/>
        <w:rPr>
          <w:rFonts w:ascii="Tahoma" w:hAnsi="Tahoma" w:cs="Tahoma"/>
          <w:position w:val="-4"/>
          <w:sz w:val="16"/>
          <w:szCs w:val="16"/>
        </w:rPr>
      </w:pPr>
      <w:r w:rsidRPr="00A06EF2">
        <w:rPr>
          <w:rFonts w:ascii="Tahoma" w:hAnsi="Tahoma" w:cs="Tahoma"/>
          <w:position w:val="-4"/>
          <w:sz w:val="16"/>
          <w:szCs w:val="16"/>
        </w:rPr>
        <w:t>*W przypadku braku zapisu „TAK” lub „NIE” przy danej klauzuli Zamawiający uzna, że dana klauzula nie została zaakceptowana w ofercie przez Wykonawcę.</w:t>
      </w:r>
    </w:p>
    <w:p w:rsidR="001D180E" w:rsidRDefault="00A06EF2" w:rsidP="001D180E">
      <w:pPr>
        <w:ind w:left="60"/>
        <w:jc w:val="both"/>
        <w:rPr>
          <w:rFonts w:ascii="Tahoma" w:hAnsi="Tahoma" w:cs="Tahoma"/>
          <w:position w:val="-4"/>
          <w:sz w:val="16"/>
          <w:szCs w:val="16"/>
        </w:rPr>
      </w:pPr>
      <w:r w:rsidRPr="00A06EF2">
        <w:rPr>
          <w:rFonts w:ascii="Tahoma" w:hAnsi="Tahoma" w:cs="Tahoma"/>
          <w:sz w:val="16"/>
          <w:szCs w:val="16"/>
        </w:rPr>
        <w:t xml:space="preserve">**Wykonawca w ofercie zaakceptuje albo klauzulę nr 13 albo klauzulę nr 14. W przypadku zaakceptowania </w:t>
      </w:r>
      <w:r>
        <w:rPr>
          <w:rFonts w:ascii="Tahoma" w:hAnsi="Tahoma" w:cs="Tahoma"/>
          <w:sz w:val="16"/>
          <w:szCs w:val="16"/>
        </w:rPr>
        <w:t>w ofercie zarówno klauzuli nr 13 jak i klauzuli nr 14</w:t>
      </w:r>
      <w:r w:rsidRPr="00A06EF2">
        <w:rPr>
          <w:rFonts w:ascii="Tahoma" w:hAnsi="Tahoma" w:cs="Tahoma"/>
          <w:sz w:val="16"/>
          <w:szCs w:val="16"/>
        </w:rPr>
        <w:t>, Zamawiający uzna, że do oferty ma zastosowanie klauzula korzystniejsza d</w:t>
      </w:r>
      <w:r>
        <w:rPr>
          <w:rFonts w:ascii="Tahoma" w:hAnsi="Tahoma" w:cs="Tahoma"/>
          <w:sz w:val="16"/>
          <w:szCs w:val="16"/>
        </w:rPr>
        <w:t>la Zamawiającego (klauzula nr 14</w:t>
      </w:r>
      <w:r w:rsidRPr="00A06EF2">
        <w:rPr>
          <w:rFonts w:ascii="Tahoma" w:hAnsi="Tahoma" w:cs="Tahoma"/>
          <w:sz w:val="16"/>
          <w:szCs w:val="16"/>
        </w:rPr>
        <w:t>) i za tę klauzulę przyzna punkty w trakcie oceny oferty Wykonawcy.</w:t>
      </w:r>
    </w:p>
    <w:p w:rsidR="00A06EF2" w:rsidRPr="001D180E" w:rsidRDefault="00A06EF2" w:rsidP="001D180E">
      <w:pPr>
        <w:ind w:left="60"/>
        <w:jc w:val="both"/>
        <w:rPr>
          <w:rFonts w:ascii="Tahoma" w:hAnsi="Tahoma" w:cs="Tahoma"/>
          <w:position w:val="-4"/>
          <w:sz w:val="16"/>
          <w:szCs w:val="16"/>
        </w:rPr>
      </w:pPr>
      <w:r w:rsidRPr="009C6C0C">
        <w:rPr>
          <w:rFonts w:ascii="Tahoma" w:hAnsi="Tahoma" w:cs="Tahoma"/>
          <w:b/>
          <w:position w:val="-4"/>
          <w:sz w:val="20"/>
          <w:szCs w:val="20"/>
        </w:rPr>
        <w:t xml:space="preserve">Część III Zamówienia </w:t>
      </w:r>
    </w:p>
    <w:p w:rsidR="00A06EF2" w:rsidRPr="009C6C0C" w:rsidRDefault="00A06EF2" w:rsidP="00A06EF2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9C6C0C">
        <w:rPr>
          <w:rFonts w:ascii="Tahoma" w:hAnsi="Tahoma" w:cs="Tahoma"/>
          <w:b w:val="0"/>
          <w:sz w:val="20"/>
          <w:u w:val="none"/>
        </w:rPr>
        <w:t>Oferta obejmuje okres ubezpieczenia wskazany w SIWZ to jest: od 01.01.2017r do 31.12.2018</w:t>
      </w:r>
    </w:p>
    <w:p w:rsidR="00A06EF2" w:rsidRPr="009C6C0C" w:rsidRDefault="00A06EF2" w:rsidP="00A06EF2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A06EF2" w:rsidRPr="00A06EF2" w:rsidRDefault="00A06EF2" w:rsidP="00A06EF2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Cena łączna: </w:t>
      </w:r>
      <w:r>
        <w:rPr>
          <w:rFonts w:ascii="Tahoma" w:hAnsi="Tahoma" w:cs="Tahoma"/>
          <w:b/>
          <w:sz w:val="20"/>
          <w:szCs w:val="20"/>
        </w:rPr>
        <w:tab/>
        <w:t xml:space="preserve">……………………… zł </w:t>
      </w:r>
    </w:p>
    <w:p w:rsidR="00A06EF2" w:rsidRPr="009C6C0C" w:rsidRDefault="00A06EF2" w:rsidP="00A06EF2">
      <w:pPr>
        <w:ind w:left="60"/>
        <w:jc w:val="both"/>
        <w:rPr>
          <w:rFonts w:ascii="Tahoma" w:hAnsi="Tahoma" w:cs="Tahoma"/>
          <w:b/>
          <w:sz w:val="20"/>
          <w:szCs w:val="20"/>
        </w:rPr>
      </w:pPr>
      <w:r w:rsidRPr="009C6C0C">
        <w:rPr>
          <w:rFonts w:ascii="Tahoma" w:hAnsi="Tahoma" w:cs="Tahoma"/>
          <w:b/>
          <w:sz w:val="20"/>
          <w:szCs w:val="20"/>
        </w:rPr>
        <w:t>Akceptujemy wszystkie klauzule obligatoryjne od nr 1 do 4 oraz następujące klauzule fakult</w:t>
      </w:r>
      <w:r>
        <w:rPr>
          <w:rFonts w:ascii="Tahoma" w:hAnsi="Tahoma" w:cs="Tahoma"/>
          <w:b/>
          <w:sz w:val="20"/>
          <w:szCs w:val="20"/>
        </w:rPr>
        <w:t>atywne w części III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A06EF2" w:rsidRPr="009C6C0C" w:rsidTr="00384C30">
        <w:trPr>
          <w:trHeight w:val="480"/>
          <w:jc w:val="center"/>
        </w:trPr>
        <w:tc>
          <w:tcPr>
            <w:tcW w:w="1003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6C0C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6C0C">
              <w:rPr>
                <w:rFonts w:ascii="Tahoma" w:hAnsi="Tahoma" w:cs="Tahoma"/>
                <w:b/>
                <w:sz w:val="20"/>
                <w:szCs w:val="20"/>
              </w:rPr>
              <w:t>klauzuli</w:t>
            </w:r>
          </w:p>
        </w:tc>
        <w:tc>
          <w:tcPr>
            <w:tcW w:w="5742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6C0C">
              <w:rPr>
                <w:rFonts w:ascii="Tahoma" w:hAnsi="Tahoma" w:cs="Tahoma"/>
                <w:b/>
                <w:sz w:val="20"/>
                <w:szCs w:val="20"/>
              </w:rPr>
              <w:t>Nazwa klauzuli</w:t>
            </w:r>
          </w:p>
        </w:tc>
        <w:tc>
          <w:tcPr>
            <w:tcW w:w="992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6C0C">
              <w:rPr>
                <w:rFonts w:ascii="Tahoma" w:hAnsi="Tahoma" w:cs="Tahoma"/>
                <w:b/>
                <w:sz w:val="20"/>
                <w:szCs w:val="20"/>
              </w:rPr>
              <w:t>TAK/NIE*</w:t>
            </w:r>
          </w:p>
        </w:tc>
        <w:tc>
          <w:tcPr>
            <w:tcW w:w="1669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6C0C">
              <w:rPr>
                <w:rFonts w:ascii="Tahoma" w:hAnsi="Tahoma" w:cs="Tahoma"/>
                <w:b/>
                <w:sz w:val="20"/>
                <w:szCs w:val="20"/>
              </w:rPr>
              <w:t>Liczba punktów</w:t>
            </w:r>
          </w:p>
        </w:tc>
      </w:tr>
      <w:tr w:rsidR="00A06EF2" w:rsidRPr="009C6C0C" w:rsidTr="00384C30">
        <w:trPr>
          <w:trHeight w:val="344"/>
          <w:jc w:val="center"/>
        </w:trPr>
        <w:tc>
          <w:tcPr>
            <w:tcW w:w="1003" w:type="dxa"/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742" w:type="dxa"/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Klauzula zasiłku dziennego</w:t>
            </w:r>
          </w:p>
        </w:tc>
        <w:tc>
          <w:tcPr>
            <w:tcW w:w="992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15 pkt</w:t>
            </w:r>
          </w:p>
        </w:tc>
      </w:tr>
      <w:tr w:rsidR="00A06EF2" w:rsidRPr="009C6C0C" w:rsidTr="00384C30">
        <w:trPr>
          <w:trHeight w:val="405"/>
          <w:jc w:val="center"/>
        </w:trPr>
        <w:tc>
          <w:tcPr>
            <w:tcW w:w="1003" w:type="dxa"/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742" w:type="dxa"/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Klauzula rozszerzenia zakresu o zawał serca i udar mózgu</w:t>
            </w:r>
          </w:p>
        </w:tc>
        <w:tc>
          <w:tcPr>
            <w:tcW w:w="992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20 pkt</w:t>
            </w:r>
          </w:p>
        </w:tc>
      </w:tr>
      <w:tr w:rsidR="00A06EF2" w:rsidRPr="009C6C0C" w:rsidTr="00384C30">
        <w:trPr>
          <w:trHeight w:val="411"/>
          <w:jc w:val="center"/>
        </w:trPr>
        <w:tc>
          <w:tcPr>
            <w:tcW w:w="1003" w:type="dxa"/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742" w:type="dxa"/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Klauzula czasowego zakresu ochrony</w:t>
            </w:r>
          </w:p>
        </w:tc>
        <w:tc>
          <w:tcPr>
            <w:tcW w:w="992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20 pkt</w:t>
            </w:r>
          </w:p>
        </w:tc>
      </w:tr>
      <w:tr w:rsidR="00A06EF2" w:rsidRPr="009C6C0C" w:rsidTr="00384C30">
        <w:trPr>
          <w:trHeight w:val="411"/>
          <w:jc w:val="center"/>
        </w:trPr>
        <w:tc>
          <w:tcPr>
            <w:tcW w:w="1003" w:type="dxa"/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742" w:type="dxa"/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Klauzula automatycznego pokrycia w NNW OSP</w:t>
            </w:r>
          </w:p>
        </w:tc>
        <w:tc>
          <w:tcPr>
            <w:tcW w:w="992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15 pkt</w:t>
            </w:r>
          </w:p>
        </w:tc>
      </w:tr>
      <w:tr w:rsidR="00A06EF2" w:rsidRPr="009C6C0C" w:rsidTr="00384C30">
        <w:trPr>
          <w:trHeight w:val="411"/>
          <w:jc w:val="center"/>
        </w:trPr>
        <w:tc>
          <w:tcPr>
            <w:tcW w:w="1003" w:type="dxa"/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742" w:type="dxa"/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Klauzula zwrotu kosztów badań lekarskich</w:t>
            </w:r>
          </w:p>
        </w:tc>
        <w:tc>
          <w:tcPr>
            <w:tcW w:w="992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10 pkt</w:t>
            </w:r>
          </w:p>
        </w:tc>
      </w:tr>
      <w:tr w:rsidR="00A06EF2" w:rsidRPr="009C6C0C" w:rsidTr="00384C30">
        <w:trPr>
          <w:trHeight w:val="411"/>
          <w:jc w:val="center"/>
        </w:trPr>
        <w:tc>
          <w:tcPr>
            <w:tcW w:w="1003" w:type="dxa"/>
            <w:vAlign w:val="center"/>
          </w:tcPr>
          <w:p w:rsidR="00A06EF2" w:rsidRPr="009C6C0C" w:rsidRDefault="00A06EF2" w:rsidP="00A06EF2">
            <w:pPr>
              <w:suppressAutoHyphen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742" w:type="dxa"/>
            <w:vAlign w:val="center"/>
          </w:tcPr>
          <w:p w:rsidR="00A06EF2" w:rsidRPr="009C6C0C" w:rsidRDefault="00A06EF2" w:rsidP="00A06EF2">
            <w:pPr>
              <w:spacing w:after="0"/>
              <w:ind w:left="131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Klauzula zwiększenia sumy ubezpieczenia w ubezpieczeniu bezimiennym</w:t>
            </w:r>
          </w:p>
        </w:tc>
        <w:tc>
          <w:tcPr>
            <w:tcW w:w="992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20 pkt</w:t>
            </w:r>
          </w:p>
        </w:tc>
      </w:tr>
    </w:tbl>
    <w:p w:rsidR="00A06EF2" w:rsidRPr="00A06EF2" w:rsidRDefault="00A06EF2" w:rsidP="00A06EF2">
      <w:pPr>
        <w:ind w:left="60"/>
        <w:jc w:val="both"/>
        <w:rPr>
          <w:rFonts w:ascii="Tahoma" w:hAnsi="Tahoma" w:cs="Tahoma"/>
          <w:b/>
          <w:position w:val="-4"/>
          <w:sz w:val="16"/>
          <w:szCs w:val="16"/>
        </w:rPr>
      </w:pPr>
    </w:p>
    <w:p w:rsidR="00A06EF2" w:rsidRPr="00A06EF2" w:rsidRDefault="00A06EF2" w:rsidP="00A06EF2">
      <w:pPr>
        <w:ind w:left="60"/>
        <w:jc w:val="both"/>
        <w:rPr>
          <w:rFonts w:ascii="Tahoma" w:hAnsi="Tahoma" w:cs="Tahoma"/>
          <w:position w:val="-4"/>
          <w:sz w:val="16"/>
          <w:szCs w:val="16"/>
        </w:rPr>
      </w:pPr>
      <w:r w:rsidRPr="00A06EF2">
        <w:rPr>
          <w:rFonts w:ascii="Tahoma" w:hAnsi="Tahoma" w:cs="Tahoma"/>
          <w:position w:val="-4"/>
          <w:sz w:val="16"/>
          <w:szCs w:val="16"/>
        </w:rPr>
        <w:t>*W przypadku braku zapisu „TAK” lub „NIE” przy danej klauzuli Zamawiający uzna, że dana klauzula nie została zaakcepto</w:t>
      </w:r>
      <w:r>
        <w:rPr>
          <w:rFonts w:ascii="Tahoma" w:hAnsi="Tahoma" w:cs="Tahoma"/>
          <w:position w:val="-4"/>
          <w:sz w:val="16"/>
          <w:szCs w:val="16"/>
        </w:rPr>
        <w:t>wana w ofercie przez Wykonawcę.</w:t>
      </w:r>
    </w:p>
    <w:p w:rsidR="00A06EF2" w:rsidRPr="009C6C0C" w:rsidRDefault="00A06EF2" w:rsidP="00A06EF2">
      <w:pPr>
        <w:ind w:left="709" w:hanging="360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t>Oświadczenie dotyczące wszystkich części Zamówienia:</w:t>
      </w:r>
    </w:p>
    <w:p w:rsidR="00A06EF2" w:rsidRPr="009C6C0C" w:rsidRDefault="00A06EF2" w:rsidP="00A06EF2">
      <w:pPr>
        <w:numPr>
          <w:ilvl w:val="0"/>
          <w:numId w:val="1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t>Zobowiązujemy się, w przypadku wyboru naszej oferty, do przedstawienia Zamawiającemu rozbicia składki na poszczególne jednostki Zamawiającego i ryzyka, przed podpisaniem umowy o udzielenie zamówienia publicznego (dotyczy to również ubezpieczeń wspólnych).</w:t>
      </w:r>
    </w:p>
    <w:p w:rsidR="00A06EF2" w:rsidRPr="009C6C0C" w:rsidRDefault="00A06EF2" w:rsidP="00A06EF2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t>Oświadczamy, że uzyskaliśmy informacje niezbędne do przygotowania oferty i właściwego wykonania zamówienia oraz przyjmujemy warunki określone w SIWZ.</w:t>
      </w:r>
    </w:p>
    <w:p w:rsidR="00A06EF2" w:rsidRPr="009C6C0C" w:rsidRDefault="00A06EF2" w:rsidP="00A06EF2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t>Oświadczamy, że jesteśmy związani niniejszą ofertą przez okres 30 dni od daty upływu terminu składania ofert.</w:t>
      </w:r>
    </w:p>
    <w:p w:rsidR="00A06EF2" w:rsidRPr="009C6C0C" w:rsidRDefault="00A06EF2" w:rsidP="00A06EF2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t xml:space="preserve">Oświadczamy, że przyjmujemy wartości podane w SIWZ jako podstawę do ustalenia wysokości każdego odszkodowania bez odnoszenia ich do wartości nowej danego środka trwałego. </w:t>
      </w:r>
    </w:p>
    <w:p w:rsidR="00A06EF2" w:rsidRPr="009C6C0C" w:rsidRDefault="00A06EF2" w:rsidP="00A06EF2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t>Oświadczamy, że zawarte w warunkach umownych SIWZ zaproponowane przez Zamawiającego warunki płatności zostały przez naszą firmę zaakceptowane.</w:t>
      </w:r>
    </w:p>
    <w:p w:rsidR="00A06EF2" w:rsidRPr="009C6C0C" w:rsidRDefault="00A06EF2" w:rsidP="00A06EF2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t xml:space="preserve">Oświadczamy, że usługa ubezpieczenia zwolniona jest z podatku VAT zgodnie z art. 43 ust. 1 pkt 37 Ustawy z dnia 11 marca 2004 o podatku od towarów i usług (Dz.U. z 2011 r. Nr 177 poz. 1054 z </w:t>
      </w:r>
      <w:proofErr w:type="spellStart"/>
      <w:r w:rsidRPr="009C6C0C">
        <w:rPr>
          <w:rFonts w:ascii="Tahoma" w:hAnsi="Tahoma" w:cs="Tahoma"/>
          <w:sz w:val="20"/>
          <w:szCs w:val="20"/>
        </w:rPr>
        <w:t>późn</w:t>
      </w:r>
      <w:proofErr w:type="spellEnd"/>
      <w:r w:rsidRPr="009C6C0C">
        <w:rPr>
          <w:rFonts w:ascii="Tahoma" w:hAnsi="Tahoma" w:cs="Tahoma"/>
          <w:sz w:val="20"/>
          <w:szCs w:val="20"/>
        </w:rPr>
        <w:t>. zm.).</w:t>
      </w:r>
    </w:p>
    <w:p w:rsidR="00A06EF2" w:rsidRPr="009C6C0C" w:rsidRDefault="00A06EF2" w:rsidP="00A06EF2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t>Oświadczamy, że zapoznaliśmy się i akceptujemy istotne postanowienia umowy określone w SIWZ</w:t>
      </w:r>
      <w:r w:rsidRPr="009C6C0C">
        <w:rPr>
          <w:rFonts w:ascii="Tahoma" w:hAnsi="Tahoma" w:cs="Tahoma"/>
          <w:sz w:val="20"/>
          <w:szCs w:val="20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 w:rsidR="00A06EF2" w:rsidRPr="009C6C0C" w:rsidRDefault="00A06EF2" w:rsidP="00A06EF2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t>Następujące części niniejszego zamówienia powierzamy podwykonawcom:</w:t>
      </w:r>
    </w:p>
    <w:p w:rsidR="00A06EF2" w:rsidRPr="009C6C0C" w:rsidRDefault="00A06EF2" w:rsidP="00A06EF2">
      <w:pPr>
        <w:ind w:left="709" w:hanging="349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332"/>
        <w:gridCol w:w="4374"/>
      </w:tblGrid>
      <w:tr w:rsidR="00A06EF2" w:rsidRPr="009C6C0C" w:rsidTr="00384C30">
        <w:trPr>
          <w:jc w:val="center"/>
        </w:trPr>
        <w:tc>
          <w:tcPr>
            <w:tcW w:w="561" w:type="dxa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6C0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404" w:type="dxa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6C0C">
              <w:rPr>
                <w:rFonts w:ascii="Tahoma" w:hAnsi="Tahoma" w:cs="Tahoma"/>
                <w:b/>
                <w:sz w:val="20"/>
                <w:szCs w:val="20"/>
              </w:rPr>
              <w:t>Nazwa części zamówienia</w:t>
            </w:r>
          </w:p>
        </w:tc>
        <w:tc>
          <w:tcPr>
            <w:tcW w:w="4438" w:type="dxa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6C0C">
              <w:rPr>
                <w:rFonts w:ascii="Tahoma" w:hAnsi="Tahoma" w:cs="Tahoma"/>
                <w:b/>
                <w:sz w:val="20"/>
                <w:szCs w:val="20"/>
              </w:rPr>
              <w:t>Firma podwykonawcy</w:t>
            </w:r>
          </w:p>
        </w:tc>
      </w:tr>
      <w:tr w:rsidR="00A06EF2" w:rsidRPr="009C6C0C" w:rsidTr="00384C30">
        <w:trPr>
          <w:jc w:val="center"/>
        </w:trPr>
        <w:tc>
          <w:tcPr>
            <w:tcW w:w="561" w:type="dxa"/>
          </w:tcPr>
          <w:p w:rsidR="00A06EF2" w:rsidRPr="009C6C0C" w:rsidRDefault="00A06EF2" w:rsidP="00A06EF2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4" w:type="dxa"/>
          </w:tcPr>
          <w:p w:rsidR="00A06EF2" w:rsidRPr="009C6C0C" w:rsidRDefault="00A06EF2" w:rsidP="00A06EF2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8" w:type="dxa"/>
          </w:tcPr>
          <w:p w:rsidR="00A06EF2" w:rsidRPr="009C6C0C" w:rsidRDefault="00A06EF2" w:rsidP="00A06EF2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EF2" w:rsidRPr="009C6C0C" w:rsidTr="00384C30">
        <w:trPr>
          <w:jc w:val="center"/>
        </w:trPr>
        <w:tc>
          <w:tcPr>
            <w:tcW w:w="561" w:type="dxa"/>
          </w:tcPr>
          <w:p w:rsidR="00A06EF2" w:rsidRPr="009C6C0C" w:rsidRDefault="00A06EF2" w:rsidP="00A06EF2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4" w:type="dxa"/>
          </w:tcPr>
          <w:p w:rsidR="00A06EF2" w:rsidRPr="009C6C0C" w:rsidRDefault="00A06EF2" w:rsidP="00A06EF2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8" w:type="dxa"/>
          </w:tcPr>
          <w:p w:rsidR="00A06EF2" w:rsidRPr="009C6C0C" w:rsidRDefault="00A06EF2" w:rsidP="00A06EF2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6EF2" w:rsidRPr="009C6C0C" w:rsidRDefault="00A06EF2" w:rsidP="00A06EF2">
      <w:pPr>
        <w:spacing w:after="0"/>
        <w:ind w:left="709" w:hanging="349"/>
        <w:jc w:val="both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tab/>
        <w:t xml:space="preserve">Uwaga: wypełniają tylko Wykonawcy, którzy powierzą wykonanie </w:t>
      </w:r>
      <w:r>
        <w:rPr>
          <w:rFonts w:ascii="Tahoma" w:hAnsi="Tahoma" w:cs="Tahoma"/>
          <w:sz w:val="20"/>
          <w:szCs w:val="20"/>
        </w:rPr>
        <w:t>części zamówienia podwykonawcom</w:t>
      </w:r>
    </w:p>
    <w:p w:rsidR="00A06EF2" w:rsidRPr="009C6C0C" w:rsidRDefault="00A06EF2" w:rsidP="00A06EF2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t>Oświadczamy, że Zamawiający (jednostki Zamawiającego) nie będzie zobowiązany do pokrywania strat Wykonawcy działającego w formie towarzystwa ubezpieczeń wzajemnych przez wnoszenie dodatkowej składki, zgodnie z art. 111 ust. 2 Ustawy z dnia 11 września 2015 r. o działalności ubezpieczeniowej i reasekuracyjnej (Dz. U. z 2015 r. poz. 1844),</w:t>
      </w:r>
    </w:p>
    <w:p w:rsidR="00A06EF2" w:rsidRPr="009C6C0C" w:rsidRDefault="00A06EF2" w:rsidP="00A06EF2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t>Oświadczamy, że osoby wykonujące czynności administracyjne w trakcie realizacji zamówienia związane z wystawianiem umów ubezpieczenia i rozliczaniem płatności będą zatrudnione na podstawie umowy o pracę.</w:t>
      </w:r>
    </w:p>
    <w:p w:rsidR="00A06EF2" w:rsidRPr="009C6C0C" w:rsidRDefault="00A06EF2" w:rsidP="00A06EF2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4300"/>
      </w:tblGrid>
      <w:tr w:rsidR="00A06EF2" w:rsidRPr="009C6C0C" w:rsidTr="00384C30">
        <w:tc>
          <w:tcPr>
            <w:tcW w:w="4765" w:type="dxa"/>
            <w:shd w:val="clear" w:color="auto" w:fill="auto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6C0C">
              <w:rPr>
                <w:rFonts w:ascii="Tahoma" w:hAnsi="Tahoma" w:cs="Tahoma"/>
                <w:b/>
                <w:sz w:val="20"/>
                <w:szCs w:val="20"/>
              </w:rPr>
              <w:t>Ryzyko</w:t>
            </w:r>
          </w:p>
        </w:tc>
        <w:tc>
          <w:tcPr>
            <w:tcW w:w="4824" w:type="dxa"/>
            <w:shd w:val="clear" w:color="auto" w:fill="auto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6C0C">
              <w:rPr>
                <w:rFonts w:ascii="Tahoma" w:hAnsi="Tahoma" w:cs="Tahoma"/>
                <w:b/>
                <w:sz w:val="20"/>
                <w:szCs w:val="20"/>
              </w:rPr>
              <w:t>Warunki ubezpieczenia mające zastosowanie do danego ubezpieczenia</w:t>
            </w:r>
          </w:p>
        </w:tc>
      </w:tr>
      <w:tr w:rsidR="00A06EF2" w:rsidRPr="009C6C0C" w:rsidTr="00384C30">
        <w:tc>
          <w:tcPr>
            <w:tcW w:w="9589" w:type="dxa"/>
            <w:gridSpan w:val="2"/>
            <w:shd w:val="clear" w:color="auto" w:fill="auto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6C0C">
              <w:rPr>
                <w:rFonts w:ascii="Tahoma" w:hAnsi="Tahoma" w:cs="Tahoma"/>
                <w:b/>
                <w:sz w:val="20"/>
                <w:szCs w:val="20"/>
              </w:rPr>
              <w:t>Część I zamówienia</w:t>
            </w:r>
          </w:p>
        </w:tc>
      </w:tr>
      <w:tr w:rsidR="00A06EF2" w:rsidRPr="009C6C0C" w:rsidTr="00384C30">
        <w:tc>
          <w:tcPr>
            <w:tcW w:w="4765" w:type="dxa"/>
            <w:shd w:val="clear" w:color="auto" w:fill="auto"/>
          </w:tcPr>
          <w:p w:rsidR="00A06EF2" w:rsidRPr="009C6C0C" w:rsidRDefault="00A06EF2" w:rsidP="00A06EF2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A06EF2" w:rsidRPr="009C6C0C" w:rsidRDefault="00A06EF2" w:rsidP="00A06EF2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A06EF2" w:rsidRPr="009C6C0C" w:rsidTr="00384C30">
        <w:tc>
          <w:tcPr>
            <w:tcW w:w="4765" w:type="dxa"/>
            <w:shd w:val="clear" w:color="auto" w:fill="auto"/>
          </w:tcPr>
          <w:p w:rsidR="00A06EF2" w:rsidRPr="009C6C0C" w:rsidRDefault="00A06EF2" w:rsidP="00A06EF2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A06EF2" w:rsidRPr="009C6C0C" w:rsidRDefault="00A06EF2" w:rsidP="00A06EF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A06EF2" w:rsidRPr="009C6C0C" w:rsidTr="00384C30">
        <w:tc>
          <w:tcPr>
            <w:tcW w:w="4765" w:type="dxa"/>
            <w:shd w:val="clear" w:color="auto" w:fill="auto"/>
          </w:tcPr>
          <w:p w:rsidR="00A06EF2" w:rsidRPr="009C6C0C" w:rsidRDefault="00A06EF2" w:rsidP="00A06EF2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A06EF2" w:rsidRPr="009C6C0C" w:rsidRDefault="00A06EF2" w:rsidP="00A06EF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A06EF2" w:rsidRPr="009C6C0C" w:rsidTr="00384C30">
        <w:tc>
          <w:tcPr>
            <w:tcW w:w="9589" w:type="dxa"/>
            <w:gridSpan w:val="2"/>
            <w:shd w:val="clear" w:color="auto" w:fill="auto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b/>
                <w:sz w:val="20"/>
                <w:szCs w:val="20"/>
              </w:rPr>
              <w:t>Część II zamówienia</w:t>
            </w:r>
          </w:p>
        </w:tc>
      </w:tr>
      <w:tr w:rsidR="00A06EF2" w:rsidRPr="009C6C0C" w:rsidTr="00384C30">
        <w:tc>
          <w:tcPr>
            <w:tcW w:w="4765" w:type="dxa"/>
            <w:shd w:val="clear" w:color="auto" w:fill="auto"/>
          </w:tcPr>
          <w:p w:rsidR="00A06EF2" w:rsidRPr="009C6C0C" w:rsidRDefault="00A06EF2" w:rsidP="00A06EF2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 xml:space="preserve">…………………….. </w:t>
            </w:r>
          </w:p>
        </w:tc>
        <w:tc>
          <w:tcPr>
            <w:tcW w:w="4824" w:type="dxa"/>
            <w:shd w:val="clear" w:color="auto" w:fill="auto"/>
          </w:tcPr>
          <w:p w:rsidR="00A06EF2" w:rsidRPr="009C6C0C" w:rsidRDefault="00A06EF2" w:rsidP="00A06EF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A06EF2" w:rsidRPr="009C6C0C" w:rsidTr="00384C30">
        <w:tc>
          <w:tcPr>
            <w:tcW w:w="4765" w:type="dxa"/>
            <w:shd w:val="clear" w:color="auto" w:fill="auto"/>
          </w:tcPr>
          <w:p w:rsidR="00A06EF2" w:rsidRPr="009C6C0C" w:rsidRDefault="00A06EF2" w:rsidP="00A06EF2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……………………..</w:t>
            </w:r>
          </w:p>
        </w:tc>
        <w:tc>
          <w:tcPr>
            <w:tcW w:w="4824" w:type="dxa"/>
            <w:shd w:val="clear" w:color="auto" w:fill="auto"/>
          </w:tcPr>
          <w:p w:rsidR="00A06EF2" w:rsidRPr="009C6C0C" w:rsidRDefault="00A06EF2" w:rsidP="00A06EF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  <w:tr w:rsidR="00A06EF2" w:rsidRPr="009C6C0C" w:rsidTr="00384C30">
        <w:tc>
          <w:tcPr>
            <w:tcW w:w="9589" w:type="dxa"/>
            <w:gridSpan w:val="2"/>
            <w:shd w:val="clear" w:color="auto" w:fill="auto"/>
          </w:tcPr>
          <w:p w:rsidR="00A06EF2" w:rsidRPr="009C6C0C" w:rsidRDefault="00A06EF2" w:rsidP="00A06E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b/>
                <w:sz w:val="20"/>
                <w:szCs w:val="20"/>
              </w:rPr>
              <w:t>Część III zamówienia</w:t>
            </w:r>
          </w:p>
        </w:tc>
      </w:tr>
      <w:tr w:rsidR="00A06EF2" w:rsidRPr="009C6C0C" w:rsidTr="00384C30">
        <w:tc>
          <w:tcPr>
            <w:tcW w:w="4765" w:type="dxa"/>
            <w:shd w:val="clear" w:color="auto" w:fill="auto"/>
          </w:tcPr>
          <w:p w:rsidR="00A06EF2" w:rsidRPr="009C6C0C" w:rsidRDefault="00A06EF2" w:rsidP="00A06EF2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……………………….</w:t>
            </w:r>
          </w:p>
        </w:tc>
        <w:tc>
          <w:tcPr>
            <w:tcW w:w="4824" w:type="dxa"/>
            <w:shd w:val="clear" w:color="auto" w:fill="auto"/>
          </w:tcPr>
          <w:p w:rsidR="00A06EF2" w:rsidRPr="009C6C0C" w:rsidRDefault="00A06EF2" w:rsidP="00A06EF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6C0C">
              <w:rPr>
                <w:rFonts w:ascii="Tahoma" w:hAnsi="Tahoma" w:cs="Tahoma"/>
                <w:sz w:val="20"/>
                <w:szCs w:val="20"/>
              </w:rPr>
              <w:t>OWU …..</w:t>
            </w:r>
          </w:p>
        </w:tc>
      </w:tr>
    </w:tbl>
    <w:p w:rsidR="00A06EF2" w:rsidRPr="009C6C0C" w:rsidRDefault="00A06EF2" w:rsidP="00A06EF2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A06EF2" w:rsidRPr="009C6C0C" w:rsidRDefault="00A06EF2" w:rsidP="00A06EF2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t>Zobowiązujemy się, w przypadku wyboru naszej oferty, do dostarczenia Zamawiającemu ww. OWU przed podpisaniem umowy o udzielenie zamówienia publicznego.</w:t>
      </w:r>
    </w:p>
    <w:p w:rsidR="00A06EF2" w:rsidRPr="009C6C0C" w:rsidRDefault="00A06EF2" w:rsidP="00A06EF2">
      <w:pPr>
        <w:ind w:left="720"/>
        <w:jc w:val="both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t xml:space="preserve"> Załącznikami do niniejszej oferty są:</w:t>
      </w:r>
    </w:p>
    <w:p w:rsidR="00A06EF2" w:rsidRPr="009C6C0C" w:rsidRDefault="00A06EF2" w:rsidP="00A06EF2">
      <w:pPr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t>Oświadczenie nr 1,</w:t>
      </w:r>
    </w:p>
    <w:p w:rsidR="00A06EF2" w:rsidRPr="009C6C0C" w:rsidRDefault="00A06EF2" w:rsidP="00A06EF2">
      <w:pPr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t>Pełnomocnictwo dla osoby podpisującej ofertę (jeśli umocowanie nie wynika z KRS bądź dokumentu równorzędnego),</w:t>
      </w:r>
    </w:p>
    <w:p w:rsidR="00A06EF2" w:rsidRPr="009C6C0C" w:rsidRDefault="00A06EF2" w:rsidP="00A06EF2">
      <w:pPr>
        <w:ind w:left="709"/>
        <w:jc w:val="both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t>W sprawach nieuregulowanych w ofercie oraz SIWZ, zastosowanie mają OWU. W przypadku wystąpienia sprzecznych zapisów z OWU pierwszeństwo mają zapisy SIWZ i oferty.</w:t>
      </w:r>
    </w:p>
    <w:p w:rsidR="00A06EF2" w:rsidRPr="009C6C0C" w:rsidRDefault="00A06EF2" w:rsidP="00A06EF2">
      <w:pPr>
        <w:ind w:left="60"/>
        <w:jc w:val="both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t>Na złożoną ofertę składa się........... ponumerowanych stron z zachowaniem ciągłości numeracji.</w:t>
      </w:r>
    </w:p>
    <w:p w:rsidR="00A06EF2" w:rsidRPr="009C6C0C" w:rsidRDefault="00A06EF2" w:rsidP="00A06EF2">
      <w:pPr>
        <w:ind w:left="60"/>
        <w:jc w:val="both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tab/>
      </w:r>
      <w:r w:rsidRPr="009C6C0C">
        <w:rPr>
          <w:rFonts w:ascii="Tahoma" w:hAnsi="Tahoma" w:cs="Tahoma"/>
          <w:sz w:val="20"/>
          <w:szCs w:val="20"/>
        </w:rPr>
        <w:tab/>
        <w:t xml:space="preserve"> </w:t>
      </w:r>
      <w:r w:rsidRPr="009C6C0C">
        <w:rPr>
          <w:rFonts w:ascii="Tahoma" w:hAnsi="Tahoma" w:cs="Tahoma"/>
          <w:sz w:val="20"/>
          <w:szCs w:val="20"/>
        </w:rPr>
        <w:tab/>
      </w:r>
      <w:r w:rsidRPr="009C6C0C">
        <w:rPr>
          <w:rFonts w:ascii="Tahoma" w:hAnsi="Tahoma" w:cs="Tahoma"/>
          <w:sz w:val="20"/>
          <w:szCs w:val="20"/>
        </w:rPr>
        <w:tab/>
      </w:r>
      <w:r w:rsidRPr="009C6C0C">
        <w:rPr>
          <w:rFonts w:ascii="Tahoma" w:hAnsi="Tahoma" w:cs="Tahoma"/>
          <w:sz w:val="20"/>
          <w:szCs w:val="20"/>
        </w:rPr>
        <w:tab/>
      </w:r>
      <w:r w:rsidRPr="009C6C0C">
        <w:rPr>
          <w:rFonts w:ascii="Tahoma" w:hAnsi="Tahoma" w:cs="Tahoma"/>
          <w:sz w:val="20"/>
          <w:szCs w:val="20"/>
        </w:rPr>
        <w:tab/>
      </w:r>
      <w:r w:rsidRPr="009C6C0C">
        <w:rPr>
          <w:rFonts w:ascii="Tahoma" w:hAnsi="Tahoma" w:cs="Tahoma"/>
          <w:sz w:val="20"/>
          <w:szCs w:val="20"/>
        </w:rPr>
        <w:tab/>
      </w:r>
      <w:r w:rsidRPr="009C6C0C">
        <w:rPr>
          <w:rFonts w:ascii="Tahoma" w:hAnsi="Tahoma" w:cs="Tahoma"/>
          <w:sz w:val="20"/>
          <w:szCs w:val="20"/>
        </w:rPr>
        <w:tab/>
      </w:r>
      <w:r w:rsidRPr="009C6C0C">
        <w:rPr>
          <w:rFonts w:ascii="Tahoma" w:hAnsi="Tahoma" w:cs="Tahoma"/>
          <w:sz w:val="20"/>
          <w:szCs w:val="20"/>
        </w:rPr>
        <w:tab/>
      </w:r>
    </w:p>
    <w:p w:rsidR="00A06EF2" w:rsidRPr="009C6C0C" w:rsidRDefault="00A06EF2" w:rsidP="00A06EF2">
      <w:pPr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t xml:space="preserve">               Podpisano:     </w:t>
      </w:r>
    </w:p>
    <w:p w:rsidR="00A06EF2" w:rsidRPr="009C6C0C" w:rsidRDefault="00A06EF2" w:rsidP="00A06EF2">
      <w:pPr>
        <w:ind w:left="5672" w:right="567"/>
        <w:jc w:val="both"/>
        <w:rPr>
          <w:rFonts w:ascii="Tahoma" w:hAnsi="Tahoma" w:cs="Tahoma"/>
          <w:sz w:val="20"/>
          <w:szCs w:val="20"/>
        </w:rPr>
      </w:pPr>
      <w:r w:rsidRPr="009C6C0C">
        <w:rPr>
          <w:rFonts w:ascii="Tahoma" w:hAnsi="Tahoma" w:cs="Tahoma"/>
          <w:sz w:val="20"/>
          <w:szCs w:val="20"/>
        </w:rPr>
        <w:t>......................................................</w:t>
      </w:r>
    </w:p>
    <w:p w:rsidR="009C6C0C" w:rsidRDefault="00A06EF2" w:rsidP="00A06EF2">
      <w:pPr>
        <w:ind w:left="5672" w:right="567"/>
        <w:jc w:val="both"/>
        <w:rPr>
          <w:rFonts w:ascii="Tahoma" w:hAnsi="Tahoma" w:cs="Tahoma"/>
          <w:sz w:val="16"/>
          <w:szCs w:val="16"/>
        </w:rPr>
      </w:pPr>
      <w:r w:rsidRPr="00A06EF2">
        <w:rPr>
          <w:rFonts w:ascii="Tahoma" w:hAnsi="Tahoma" w:cs="Tahoma"/>
          <w:sz w:val="16"/>
          <w:szCs w:val="16"/>
        </w:rPr>
        <w:t>(czytelny podpis lub w przypadku parafki  pieczątka imienna upełnomoc</w:t>
      </w:r>
      <w:r>
        <w:rPr>
          <w:rFonts w:ascii="Tahoma" w:hAnsi="Tahoma" w:cs="Tahoma"/>
          <w:sz w:val="16"/>
          <w:szCs w:val="16"/>
        </w:rPr>
        <w:t>nionego/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 xml:space="preserve"> przedstawiciela/li)</w:t>
      </w:r>
    </w:p>
    <w:p w:rsidR="00A06EF2" w:rsidRPr="0076768A" w:rsidRDefault="00A06EF2" w:rsidP="00A06EF2">
      <w:pPr>
        <w:ind w:left="5672" w:right="567"/>
        <w:jc w:val="both"/>
        <w:rPr>
          <w:rFonts w:ascii="Tahoma" w:hAnsi="Tahoma" w:cs="Tahoma"/>
          <w:b/>
          <w:sz w:val="20"/>
          <w:szCs w:val="20"/>
        </w:rPr>
      </w:pPr>
    </w:p>
    <w:p w:rsidR="00A06EF2" w:rsidRDefault="00A06EF2" w:rsidP="00A06EF2">
      <w:pPr>
        <w:ind w:right="567"/>
        <w:rPr>
          <w:rFonts w:ascii="Tahoma" w:hAnsi="Tahoma" w:cs="Tahoma"/>
          <w:b/>
          <w:sz w:val="20"/>
          <w:szCs w:val="20"/>
        </w:rPr>
      </w:pPr>
      <w:r w:rsidRPr="0076768A">
        <w:rPr>
          <w:rFonts w:ascii="Tahoma" w:hAnsi="Tahoma" w:cs="Tahoma"/>
          <w:b/>
          <w:sz w:val="20"/>
          <w:szCs w:val="20"/>
        </w:rPr>
        <w:t>Zmiana dotyczy zapisu oznaczonego ** w II części zamówienia</w:t>
      </w:r>
      <w:r w:rsidR="0076768A" w:rsidRPr="0076768A">
        <w:rPr>
          <w:rFonts w:ascii="Tahoma" w:hAnsi="Tahoma" w:cs="Tahoma"/>
          <w:b/>
          <w:sz w:val="20"/>
          <w:szCs w:val="20"/>
        </w:rPr>
        <w:t xml:space="preserve"> pod punktacją za klauzule </w:t>
      </w:r>
      <w:r w:rsidR="0076768A">
        <w:rPr>
          <w:rFonts w:ascii="Tahoma" w:hAnsi="Tahoma" w:cs="Tahoma"/>
          <w:b/>
          <w:sz w:val="20"/>
          <w:szCs w:val="20"/>
        </w:rPr>
        <w:t>fakultatywne.</w:t>
      </w:r>
    </w:p>
    <w:p w:rsidR="0076768A" w:rsidRPr="0076768A" w:rsidRDefault="0076768A" w:rsidP="00A06EF2">
      <w:pPr>
        <w:ind w:right="567"/>
        <w:rPr>
          <w:rFonts w:ascii="Tahoma" w:hAnsi="Tahoma" w:cs="Tahoma"/>
          <w:b/>
          <w:sz w:val="20"/>
          <w:szCs w:val="20"/>
        </w:rPr>
      </w:pPr>
    </w:p>
    <w:sectPr w:rsidR="0076768A" w:rsidRPr="0076768A" w:rsidSect="00B9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14"/>
    <w:lvl w:ilvl="0">
      <w:start w:val="18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">
    <w:nsid w:val="00000012"/>
    <w:multiLevelType w:val="multilevel"/>
    <w:tmpl w:val="00000012"/>
    <w:name w:val="WW8Num42"/>
    <w:lvl w:ilvl="0">
      <w:start w:val="19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AF412B"/>
    <w:multiLevelType w:val="hybridMultilevel"/>
    <w:tmpl w:val="B942B41A"/>
    <w:lvl w:ilvl="0" w:tplc="D16CA912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373A66F0"/>
    <w:multiLevelType w:val="multilevel"/>
    <w:tmpl w:val="9132C626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E91C62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6B"/>
    <w:rsid w:val="000B348D"/>
    <w:rsid w:val="00110578"/>
    <w:rsid w:val="001A1469"/>
    <w:rsid w:val="001D180E"/>
    <w:rsid w:val="0031525A"/>
    <w:rsid w:val="003B725D"/>
    <w:rsid w:val="00433EE3"/>
    <w:rsid w:val="0048513E"/>
    <w:rsid w:val="0053594D"/>
    <w:rsid w:val="006F0E10"/>
    <w:rsid w:val="00720457"/>
    <w:rsid w:val="0076768A"/>
    <w:rsid w:val="007D70A0"/>
    <w:rsid w:val="00922C51"/>
    <w:rsid w:val="00977748"/>
    <w:rsid w:val="009A1931"/>
    <w:rsid w:val="009C6C0C"/>
    <w:rsid w:val="00A06EF2"/>
    <w:rsid w:val="00B17E21"/>
    <w:rsid w:val="00B95F7B"/>
    <w:rsid w:val="00C34687"/>
    <w:rsid w:val="00C93B76"/>
    <w:rsid w:val="00DA4C31"/>
    <w:rsid w:val="00DC466B"/>
    <w:rsid w:val="00EA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33EE3"/>
    <w:pPr>
      <w:numPr>
        <w:numId w:val="1"/>
      </w:numPr>
      <w:suppressAutoHyphens/>
      <w:spacing w:before="240" w:after="0" w:line="240" w:lineRule="auto"/>
      <w:outlineLvl w:val="0"/>
    </w:pPr>
    <w:rPr>
      <w:rFonts w:ascii="Arial" w:eastAsia="Times New Roman" w:hAnsi="Arial" w:cs="Arial"/>
      <w:b/>
      <w:sz w:val="24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C466B"/>
  </w:style>
  <w:style w:type="character" w:styleId="Hipercze">
    <w:name w:val="Hyperlink"/>
    <w:basedOn w:val="Domylnaczcionkaakapitu"/>
    <w:uiPriority w:val="99"/>
    <w:unhideWhenUsed/>
    <w:rsid w:val="00DC466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DC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DC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3EE3"/>
    <w:rPr>
      <w:rFonts w:ascii="Arial" w:eastAsia="Times New Roman" w:hAnsi="Arial" w:cs="Arial"/>
      <w:b/>
      <w:sz w:val="24"/>
      <w:szCs w:val="20"/>
      <w:u w:val="single"/>
      <w:lang w:eastAsia="zh-CN"/>
    </w:rPr>
  </w:style>
  <w:style w:type="paragraph" w:styleId="Akapitzlist">
    <w:name w:val="List Paragraph"/>
    <w:basedOn w:val="Normalny"/>
    <w:uiPriority w:val="34"/>
    <w:qFormat/>
    <w:rsid w:val="00433EE3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Pogrubienie">
    <w:name w:val="Strong"/>
    <w:qFormat/>
    <w:rsid w:val="00433E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8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C6C0C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6C0C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Normalny15pt">
    <w:name w:val="Normalny + 15 pt"/>
    <w:basedOn w:val="Normalny"/>
    <w:rsid w:val="009C6C0C"/>
    <w:pPr>
      <w:numPr>
        <w:numId w:val="7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33EE3"/>
    <w:pPr>
      <w:numPr>
        <w:numId w:val="1"/>
      </w:numPr>
      <w:suppressAutoHyphens/>
      <w:spacing w:before="240" w:after="0" w:line="240" w:lineRule="auto"/>
      <w:outlineLvl w:val="0"/>
    </w:pPr>
    <w:rPr>
      <w:rFonts w:ascii="Arial" w:eastAsia="Times New Roman" w:hAnsi="Arial" w:cs="Arial"/>
      <w:b/>
      <w:sz w:val="24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C466B"/>
  </w:style>
  <w:style w:type="character" w:styleId="Hipercze">
    <w:name w:val="Hyperlink"/>
    <w:basedOn w:val="Domylnaczcionkaakapitu"/>
    <w:uiPriority w:val="99"/>
    <w:unhideWhenUsed/>
    <w:rsid w:val="00DC466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DC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DC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3EE3"/>
    <w:rPr>
      <w:rFonts w:ascii="Arial" w:eastAsia="Times New Roman" w:hAnsi="Arial" w:cs="Arial"/>
      <w:b/>
      <w:sz w:val="24"/>
      <w:szCs w:val="20"/>
      <w:u w:val="single"/>
      <w:lang w:eastAsia="zh-CN"/>
    </w:rPr>
  </w:style>
  <w:style w:type="paragraph" w:styleId="Akapitzlist">
    <w:name w:val="List Paragraph"/>
    <w:basedOn w:val="Normalny"/>
    <w:uiPriority w:val="34"/>
    <w:qFormat/>
    <w:rsid w:val="00433EE3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Pogrubienie">
    <w:name w:val="Strong"/>
    <w:qFormat/>
    <w:rsid w:val="00433E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8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C6C0C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6C0C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Normalny15pt">
    <w:name w:val="Normalny + 15 pt"/>
    <w:basedOn w:val="Normalny"/>
    <w:rsid w:val="009C6C0C"/>
    <w:pPr>
      <w:numPr>
        <w:numId w:val="7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8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1599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Wojas_D</dc:creator>
  <cp:lastModifiedBy>Marcin Kamiński</cp:lastModifiedBy>
  <cp:revision>7</cp:revision>
  <cp:lastPrinted>2016-11-03T10:29:00Z</cp:lastPrinted>
  <dcterms:created xsi:type="dcterms:W3CDTF">2016-11-03T10:57:00Z</dcterms:created>
  <dcterms:modified xsi:type="dcterms:W3CDTF">2016-11-15T13:22:00Z</dcterms:modified>
</cp:coreProperties>
</file>